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4596" w14:textId="59C6CE2B" w:rsidR="00294FDD" w:rsidRPr="00B85BAF" w:rsidRDefault="00856851">
      <w:pPr>
        <w:rPr>
          <w:lang w:val="ru-RU"/>
        </w:rPr>
        <w:sectPr w:rsidR="00294FDD" w:rsidRPr="00B85BAF">
          <w:pgSz w:w="11900" w:h="16840"/>
          <w:pgMar w:top="298" w:right="876" w:bottom="302" w:left="1440" w:header="720" w:footer="720" w:gutter="0"/>
          <w:cols w:space="720" w:equalWidth="0">
            <w:col w:w="9584" w:space="0"/>
          </w:cols>
          <w:docGrid w:linePitch="360"/>
        </w:sectPr>
      </w:pPr>
      <w:r>
        <w:rPr>
          <w:noProof/>
          <w:lang w:val="ru-RU"/>
        </w:rPr>
        <w:drawing>
          <wp:inline distT="0" distB="0" distL="0" distR="0" wp14:anchorId="3AE01E3D" wp14:editId="3F0A7B65">
            <wp:extent cx="6229117" cy="86963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5924" cy="870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D9AC4" w14:textId="77777777" w:rsidR="00294FDD" w:rsidRPr="00B85BAF" w:rsidRDefault="00294FDD">
      <w:pPr>
        <w:autoSpaceDE w:val="0"/>
        <w:autoSpaceDN w:val="0"/>
        <w:spacing w:after="78" w:line="220" w:lineRule="exact"/>
        <w:rPr>
          <w:lang w:val="ru-RU"/>
        </w:rPr>
      </w:pPr>
    </w:p>
    <w:p w14:paraId="73A72B90" w14:textId="77777777" w:rsidR="00294FDD" w:rsidRPr="00B85BAF" w:rsidRDefault="004F75E0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рег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6F3F35C3" w14:textId="77777777" w:rsidR="00294FDD" w:rsidRPr="00B85BAF" w:rsidRDefault="004F75E0">
      <w:pPr>
        <w:autoSpaceDE w:val="0"/>
        <w:autoSpaceDN w:val="0"/>
        <w:spacing w:before="226" w:after="0" w:line="230" w:lineRule="auto"/>
        <w:rPr>
          <w:lang w:val="ru-RU"/>
        </w:rPr>
      </w:pP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66FE5CD1" w14:textId="77777777" w:rsidR="00294FDD" w:rsidRPr="00B85BAF" w:rsidRDefault="004F75E0">
      <w:pPr>
        <w:autoSpaceDE w:val="0"/>
        <w:autoSpaceDN w:val="0"/>
        <w:spacing w:before="348" w:after="0"/>
        <w:ind w:firstLine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14:paraId="473BBC2E" w14:textId="77777777" w:rsidR="00294FDD" w:rsidRPr="00B85BAF" w:rsidRDefault="004F75E0">
      <w:pPr>
        <w:autoSpaceDE w:val="0"/>
        <w:autoSpaceDN w:val="0"/>
        <w:spacing w:before="262" w:after="0" w:line="230" w:lineRule="auto"/>
        <w:rPr>
          <w:lang w:val="ru-RU"/>
        </w:rPr>
      </w:pP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14:paraId="59AF0D05" w14:textId="77777777" w:rsidR="00294FDD" w:rsidRPr="00B85BAF" w:rsidRDefault="004F75E0">
      <w:pPr>
        <w:autoSpaceDE w:val="0"/>
        <w:autoSpaceDN w:val="0"/>
        <w:spacing w:before="166" w:after="0"/>
        <w:ind w:firstLine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14:paraId="2B9370A1" w14:textId="77777777" w:rsidR="00294FDD" w:rsidRPr="00B85BAF" w:rsidRDefault="004F75E0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14:paraId="525494F9" w14:textId="77777777" w:rsidR="00294FDD" w:rsidRPr="00B85BAF" w:rsidRDefault="004F75E0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11E3EF0C" w14:textId="77777777" w:rsidR="00294FDD" w:rsidRPr="00B85BAF" w:rsidRDefault="004F75E0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14:paraId="705669FC" w14:textId="77777777" w:rsidR="00294FDD" w:rsidRPr="00B85BAF" w:rsidRDefault="004F75E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14:paraId="3E2CE574" w14:textId="77777777" w:rsidR="00294FDD" w:rsidRPr="00B85BAF" w:rsidRDefault="004F75E0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14:paraId="5B6B6530" w14:textId="77777777" w:rsidR="00294FDD" w:rsidRPr="00B85BAF" w:rsidRDefault="004F75E0">
      <w:pPr>
        <w:autoSpaceDE w:val="0"/>
        <w:autoSpaceDN w:val="0"/>
        <w:spacing w:before="262" w:after="0" w:line="230" w:lineRule="auto"/>
        <w:rPr>
          <w:lang w:val="ru-RU"/>
        </w:rPr>
      </w:pP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14:paraId="4215B84E" w14:textId="77777777" w:rsidR="00294FDD" w:rsidRPr="00B85BAF" w:rsidRDefault="004F75E0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14:paraId="564C6851" w14:textId="77777777" w:rsidR="00294FDD" w:rsidRPr="00B85BAF" w:rsidRDefault="00294FDD">
      <w:pPr>
        <w:rPr>
          <w:lang w:val="ru-RU"/>
        </w:rPr>
        <w:sectPr w:rsidR="00294FDD" w:rsidRPr="00B85BAF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C4ADF6A" w14:textId="77777777" w:rsidR="00294FDD" w:rsidRPr="00B85BAF" w:rsidRDefault="00294FDD">
      <w:pPr>
        <w:autoSpaceDE w:val="0"/>
        <w:autoSpaceDN w:val="0"/>
        <w:spacing w:after="78" w:line="220" w:lineRule="exact"/>
        <w:rPr>
          <w:lang w:val="ru-RU"/>
        </w:rPr>
      </w:pPr>
    </w:p>
    <w:p w14:paraId="6F69C63D" w14:textId="77777777" w:rsidR="00294FDD" w:rsidRPr="00B85BAF" w:rsidRDefault="004F75E0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получения знаний в разных сферах ​человеческой деятельности; проявление уважения к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47E6FF1B" w14:textId="77777777" w:rsidR="00294FDD" w:rsidRPr="00B85BAF" w:rsidRDefault="004F75E0">
      <w:pPr>
        <w:autoSpaceDE w:val="0"/>
        <w:autoSpaceDN w:val="0"/>
        <w:spacing w:before="262" w:after="0" w:line="230" w:lineRule="auto"/>
        <w:rPr>
          <w:lang w:val="ru-RU"/>
        </w:rPr>
      </w:pP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14:paraId="03D58CD9" w14:textId="77777777" w:rsidR="00294FDD" w:rsidRPr="00B85BAF" w:rsidRDefault="004F75E0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14:paraId="328912BC" w14:textId="77777777" w:rsidR="00294FDD" w:rsidRPr="00B85BAF" w:rsidRDefault="004F75E0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14:paraId="4FA08F16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p w14:paraId="5D9E2232" w14:textId="77777777" w:rsidR="00294FDD" w:rsidRPr="00B85BAF" w:rsidRDefault="00294FDD">
      <w:pPr>
        <w:rPr>
          <w:lang w:val="ru-RU"/>
        </w:rPr>
        <w:sectPr w:rsidR="00294FDD" w:rsidRPr="00B85BAF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14:paraId="1692C4E3" w14:textId="77777777" w:rsidR="00294FDD" w:rsidRPr="00B85BAF" w:rsidRDefault="00294FDD">
      <w:pPr>
        <w:autoSpaceDE w:val="0"/>
        <w:autoSpaceDN w:val="0"/>
        <w:spacing w:after="78" w:line="220" w:lineRule="exact"/>
        <w:rPr>
          <w:lang w:val="ru-RU"/>
        </w:rPr>
      </w:pPr>
    </w:p>
    <w:p w14:paraId="17980173" w14:textId="77777777" w:rsidR="00294FDD" w:rsidRPr="00B85BAF" w:rsidRDefault="004F75E0">
      <w:pPr>
        <w:autoSpaceDE w:val="0"/>
        <w:autoSpaceDN w:val="0"/>
        <w:spacing w:after="0" w:line="230" w:lineRule="auto"/>
        <w:rPr>
          <w:lang w:val="ru-RU"/>
        </w:rPr>
      </w:pP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3D7C491B" w14:textId="77777777" w:rsidR="00294FDD" w:rsidRPr="00B85BAF" w:rsidRDefault="004F75E0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14:paraId="640D70B7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14:paraId="72AA0980" w14:textId="77777777" w:rsidR="00294FDD" w:rsidRPr="00B85BAF" w:rsidRDefault="004F75E0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и 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речь.Речь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устная и письменная, монологическая и диалогическая, полилог.</w:t>
      </w:r>
    </w:p>
    <w:p w14:paraId="003B585C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14:paraId="7FB9616A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05DB0EDB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3FD5A646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0258A68C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14:paraId="1DF9F78B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199A4932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Виды аудирования: выборочное, ознакомительное, детальное.</w:t>
      </w:r>
    </w:p>
    <w:p w14:paraId="4EF6C866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14:paraId="6C72C499" w14:textId="77777777" w:rsidR="00294FDD" w:rsidRPr="00B85BAF" w:rsidRDefault="004F75E0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B85BAF">
        <w:rPr>
          <w:lang w:val="ru-RU"/>
        </w:rPr>
        <w:br/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Текст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основные признаки. Тема и главная мысль текста. 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Микротема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текста. Ключевые слова.</w:t>
      </w:r>
    </w:p>
    <w:p w14:paraId="09ED0FBB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66812D02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04A888C9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50943F71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14:paraId="6252A345" w14:textId="77777777" w:rsidR="00294FDD" w:rsidRPr="00B85BAF" w:rsidRDefault="004F75E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174E8A60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3B1F4577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14:paraId="39B8AFBC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7D3AA067" w14:textId="77777777" w:rsidR="00294FDD" w:rsidRPr="00B85BAF" w:rsidRDefault="004F75E0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14:paraId="4D2878D7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14:paraId="24B0BFD3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14:paraId="2BBBD4D3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14:paraId="5FE06DF4" w14:textId="77777777" w:rsidR="00294FDD" w:rsidRPr="00B85BAF" w:rsidRDefault="004F75E0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14:paraId="3FE71889" w14:textId="77777777" w:rsidR="00294FDD" w:rsidRPr="00B85BAF" w:rsidRDefault="00294FDD">
      <w:pPr>
        <w:rPr>
          <w:lang w:val="ru-RU"/>
        </w:rPr>
        <w:sectPr w:rsidR="00294FDD" w:rsidRPr="00B85BAF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FA51304" w14:textId="77777777" w:rsidR="00294FDD" w:rsidRPr="00B85BAF" w:rsidRDefault="00294FDD">
      <w:pPr>
        <w:autoSpaceDE w:val="0"/>
        <w:autoSpaceDN w:val="0"/>
        <w:spacing w:after="78" w:line="220" w:lineRule="exact"/>
        <w:rPr>
          <w:lang w:val="ru-RU"/>
        </w:rPr>
      </w:pPr>
    </w:p>
    <w:p w14:paraId="1AD752BA" w14:textId="77777777" w:rsidR="00294FDD" w:rsidRPr="00B85BAF" w:rsidRDefault="004F75E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14:paraId="518D6DFB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14:paraId="39C109CE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14:paraId="3DA1F296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14:paraId="08E43AAA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14:paraId="36AB3AE3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14:paraId="61FEF9F8" w14:textId="77777777" w:rsidR="00294FDD" w:rsidRPr="00B85BAF" w:rsidRDefault="004F75E0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B85BAF">
        <w:rPr>
          <w:lang w:val="ru-RU"/>
        </w:rPr>
        <w:br/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Орфография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14:paraId="0DC88154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14:paraId="60162C03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разделительных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4DA34748" w14:textId="77777777" w:rsidR="00294FDD" w:rsidRPr="00B85BAF" w:rsidRDefault="004F75E0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B85BAF">
        <w:rPr>
          <w:lang w:val="ru-RU"/>
        </w:rPr>
        <w:br/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Лексикология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14:paraId="0BF266FB" w14:textId="77777777" w:rsidR="00294FDD" w:rsidRPr="00B85BAF" w:rsidRDefault="004F75E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6D656C25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66F2B3C9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14:paraId="07E8190A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6E154123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Лексический анализ слов (в рамках изученного).</w:t>
      </w:r>
    </w:p>
    <w:p w14:paraId="4070D7DF" w14:textId="77777777" w:rsidR="00294FDD" w:rsidRPr="00B85BAF" w:rsidRDefault="004F75E0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proofErr w:type="spellStart"/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Орфография </w:t>
      </w:r>
      <w:r w:rsidRPr="00B85BAF">
        <w:rPr>
          <w:lang w:val="ru-RU"/>
        </w:rPr>
        <w:br/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Морфемика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14:paraId="44165F1A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294B412A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14:paraId="470F9E22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14:paraId="3D3248D5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14:paraId="4D20DBFC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00A42CC4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проверяемыми, непроверяемыми, ​непроизносимыми согласными (в рамках изученного).</w:t>
      </w:r>
    </w:p>
    <w:p w14:paraId="355602FE" w14:textId="77777777" w:rsidR="00294FDD" w:rsidRPr="00B85BAF" w:rsidRDefault="004F75E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слова.</w:t>
      </w:r>
    </w:p>
    <w:p w14:paraId="3FBD8F0F" w14:textId="77777777" w:rsidR="00294FDD" w:rsidRPr="00B85BAF" w:rsidRDefault="004F75E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66260E0C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14:paraId="5CF5D18D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5D74FD57" w14:textId="77777777" w:rsidR="00294FDD" w:rsidRPr="00B85BAF" w:rsidRDefault="004F75E0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14:paraId="6C27DAC1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50000A62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2C9B3D93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14:paraId="5A96006D" w14:textId="77777777" w:rsidR="00294FDD" w:rsidRPr="00B85BAF" w:rsidRDefault="00294FDD">
      <w:pPr>
        <w:rPr>
          <w:lang w:val="ru-RU"/>
        </w:rPr>
        <w:sectPr w:rsidR="00294FDD" w:rsidRPr="00B85BAF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14:paraId="479B2F23" w14:textId="77777777" w:rsidR="00294FDD" w:rsidRPr="00B85BAF" w:rsidRDefault="00294FDD">
      <w:pPr>
        <w:autoSpaceDE w:val="0"/>
        <w:autoSpaceDN w:val="0"/>
        <w:spacing w:after="78" w:line="220" w:lineRule="exact"/>
        <w:rPr>
          <w:lang w:val="ru-RU"/>
        </w:rPr>
      </w:pPr>
    </w:p>
    <w:p w14:paraId="276C2DE1" w14:textId="77777777" w:rsidR="00294FDD" w:rsidRPr="00B85BAF" w:rsidRDefault="004F75E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14:paraId="7C28D43F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456367FA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14:paraId="1198BBAA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2B641411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14:paraId="3962A991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14:paraId="190FEDE7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14:paraId="132682AC" w14:textId="77777777" w:rsidR="00294FDD" w:rsidRPr="00B85BAF" w:rsidRDefault="004F75E0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14:paraId="476FCC76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: -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proofErr w:type="spellStart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-скак- 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</w:t>
      </w:r>
      <w:proofErr w:type="spellStart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-.</w:t>
      </w:r>
    </w:p>
    <w:p w14:paraId="2703ABC0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14:paraId="52E0B945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123061B6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14:paraId="65214E32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14:paraId="49C1AE27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14:paraId="2642EDC7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70A8BC70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14:paraId="14520A07" w14:textId="77777777" w:rsidR="00294FDD" w:rsidRPr="00B85BAF" w:rsidRDefault="004F75E0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14:paraId="2A577367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14:paraId="77F30D7B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Глагол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42592A6F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14:paraId="71BDBCD0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17016543" w14:textId="77777777" w:rsidR="00294FDD" w:rsidRPr="00B85BAF" w:rsidRDefault="004F75E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14:paraId="2B966BD2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44B31EC5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-</w:t>
      </w:r>
      <w:proofErr w:type="spellStart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бер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proofErr w:type="spellStart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14:paraId="26B05059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55072592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тся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proofErr w:type="spellStart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B85BAF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14:paraId="0E393792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14:paraId="4415943C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14:paraId="0AE4A47B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14:paraId="0086BEA1" w14:textId="77777777" w:rsidR="00294FDD" w:rsidRPr="00B85BAF" w:rsidRDefault="004F75E0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14:paraId="4C4BE5F4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14:paraId="16C195B7" w14:textId="77777777" w:rsidR="00294FDD" w:rsidRPr="00B85BAF" w:rsidRDefault="00294FDD">
      <w:pPr>
        <w:rPr>
          <w:lang w:val="ru-RU"/>
        </w:rPr>
        <w:sectPr w:rsidR="00294FDD" w:rsidRPr="00B85BAF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14:paraId="1B9944C8" w14:textId="77777777" w:rsidR="00294FDD" w:rsidRPr="00B85BAF" w:rsidRDefault="00294FDD">
      <w:pPr>
        <w:autoSpaceDE w:val="0"/>
        <w:autoSpaceDN w:val="0"/>
        <w:spacing w:after="66" w:line="220" w:lineRule="exact"/>
        <w:rPr>
          <w:lang w:val="ru-RU"/>
        </w:rPr>
      </w:pPr>
    </w:p>
    <w:p w14:paraId="61F06214" w14:textId="77777777" w:rsidR="00294FDD" w:rsidRPr="00B85BAF" w:rsidRDefault="004F75E0">
      <w:pPr>
        <w:autoSpaceDE w:val="0"/>
        <w:autoSpaceDN w:val="0"/>
        <w:spacing w:after="0" w:line="230" w:lineRule="auto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14:paraId="5DEF86A9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14:paraId="490DE2BA" w14:textId="77777777" w:rsidR="00294FDD" w:rsidRPr="00B85BAF" w:rsidRDefault="004F75E0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14:paraId="34BFD18A" w14:textId="77777777" w:rsidR="00294FDD" w:rsidRPr="00B85BAF" w:rsidRDefault="004F75E0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3DD6580D" w14:textId="77777777" w:rsidR="00294FDD" w:rsidRPr="00B85BAF" w:rsidRDefault="004F75E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14:paraId="62FCB80C" w14:textId="77777777" w:rsidR="00294FDD" w:rsidRPr="00B85BAF" w:rsidRDefault="004F75E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14:paraId="142D8F96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14:paraId="32EA1E32" w14:textId="77777777" w:rsidR="00294FDD" w:rsidRPr="00B85BAF" w:rsidRDefault="004F75E0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5A95408D" w14:textId="77777777" w:rsidR="00294FDD" w:rsidRPr="00B85BAF" w:rsidRDefault="004F75E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2ADA39A4" w14:textId="77777777" w:rsidR="00294FDD" w:rsidRPr="00B85BAF" w:rsidRDefault="004F75E0">
      <w:pPr>
        <w:autoSpaceDE w:val="0"/>
        <w:autoSpaceDN w:val="0"/>
        <w:spacing w:before="70" w:after="0" w:line="230" w:lineRule="auto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14:paraId="10E208F2" w14:textId="77777777" w:rsidR="00294FDD" w:rsidRPr="00B85BAF" w:rsidRDefault="004F75E0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14:paraId="4A7DE083" w14:textId="77777777" w:rsidR="00294FDD" w:rsidRPr="00B85BAF" w:rsidRDefault="004F75E0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5A1AEF0F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14:paraId="5651FAC0" w14:textId="77777777" w:rsidR="00294FDD" w:rsidRPr="00B85BAF" w:rsidRDefault="004F75E0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14:paraId="220D6B99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77E589DF" w14:textId="77777777" w:rsidR="00294FDD" w:rsidRPr="00B85BAF" w:rsidRDefault="004F75E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14:paraId="3BE7202E" w14:textId="77777777" w:rsidR="00294FDD" w:rsidRPr="00B85BAF" w:rsidRDefault="004F75E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14:paraId="2CCA5B68" w14:textId="77777777" w:rsidR="00294FDD" w:rsidRPr="00B85BAF" w:rsidRDefault="004F75E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14:paraId="6A215E53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14:paraId="1D2C832D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14:paraId="4FB113D6" w14:textId="77777777" w:rsidR="00294FDD" w:rsidRPr="00B85BAF" w:rsidRDefault="00294FDD">
      <w:pPr>
        <w:rPr>
          <w:lang w:val="ru-RU"/>
        </w:rPr>
        <w:sectPr w:rsidR="00294FDD" w:rsidRPr="00B85BAF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14:paraId="5752E550" w14:textId="77777777" w:rsidR="00294FDD" w:rsidRPr="00B85BAF" w:rsidRDefault="00294FDD">
      <w:pPr>
        <w:autoSpaceDE w:val="0"/>
        <w:autoSpaceDN w:val="0"/>
        <w:spacing w:after="78" w:line="220" w:lineRule="exact"/>
        <w:rPr>
          <w:lang w:val="ru-RU"/>
        </w:rPr>
      </w:pPr>
    </w:p>
    <w:p w14:paraId="22340F79" w14:textId="77777777" w:rsidR="00294FDD" w:rsidRPr="00B85BAF" w:rsidRDefault="004F75E0">
      <w:pPr>
        <w:autoSpaceDE w:val="0"/>
        <w:autoSpaceDN w:val="0"/>
        <w:spacing w:after="0" w:line="230" w:lineRule="auto"/>
        <w:rPr>
          <w:lang w:val="ru-RU"/>
        </w:rPr>
      </w:pP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42424D87" w14:textId="77777777" w:rsidR="00294FDD" w:rsidRPr="00B85BAF" w:rsidRDefault="004F75E0">
      <w:pPr>
        <w:autoSpaceDE w:val="0"/>
        <w:autoSpaceDN w:val="0"/>
        <w:spacing w:before="346" w:after="0" w:line="230" w:lineRule="auto"/>
        <w:rPr>
          <w:lang w:val="ru-RU"/>
        </w:rPr>
      </w:pP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04A51335" w14:textId="77777777" w:rsidR="00294FDD" w:rsidRPr="00B85BAF" w:rsidRDefault="004F75E0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14:paraId="4BDE7F97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31D1AB8F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53AF4F69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нормс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ответственностьличности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индивидуального и общественного пространства.</w:t>
      </w:r>
    </w:p>
    <w:p w14:paraId="07864D68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</w:p>
    <w:p w14:paraId="46545597" w14:textId="77777777" w:rsidR="00294FDD" w:rsidRPr="00B85BAF" w:rsidRDefault="00294FDD">
      <w:pPr>
        <w:rPr>
          <w:lang w:val="ru-RU"/>
        </w:rPr>
        <w:sectPr w:rsidR="00294FDD" w:rsidRPr="00B85BAF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C644E49" w14:textId="77777777" w:rsidR="00294FDD" w:rsidRPr="00B85BAF" w:rsidRDefault="00294FDD">
      <w:pPr>
        <w:autoSpaceDE w:val="0"/>
        <w:autoSpaceDN w:val="0"/>
        <w:spacing w:after="66" w:line="220" w:lineRule="exact"/>
        <w:rPr>
          <w:lang w:val="ru-RU"/>
        </w:rPr>
      </w:pPr>
    </w:p>
    <w:p w14:paraId="1F1C047D" w14:textId="77777777" w:rsidR="00294FDD" w:rsidRPr="00B85BAF" w:rsidRDefault="004F75E0">
      <w:pPr>
        <w:autoSpaceDE w:val="0"/>
        <w:autoSpaceDN w:val="0"/>
        <w:spacing w:after="0" w:line="230" w:lineRule="auto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видах искусства.</w:t>
      </w:r>
    </w:p>
    <w:p w14:paraId="10E4EB35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14:paraId="392001C8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изучае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мого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14:paraId="1BF131F8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14:paraId="0F16C88B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получия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781840FA" w14:textId="77777777" w:rsidR="00294FDD" w:rsidRPr="00B85BAF" w:rsidRDefault="004F75E0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норм и правил</w:t>
      </w:r>
    </w:p>
    <w:p w14:paraId="5581B7C5" w14:textId="77777777" w:rsidR="00294FDD" w:rsidRPr="00B85BAF" w:rsidRDefault="00294FDD">
      <w:pPr>
        <w:rPr>
          <w:lang w:val="ru-RU"/>
        </w:rPr>
        <w:sectPr w:rsidR="00294FDD" w:rsidRPr="00B85BAF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14:paraId="6C73F1A1" w14:textId="77777777" w:rsidR="00294FDD" w:rsidRPr="00B85BAF" w:rsidRDefault="00294FDD">
      <w:pPr>
        <w:autoSpaceDE w:val="0"/>
        <w:autoSpaceDN w:val="0"/>
        <w:spacing w:after="66" w:line="220" w:lineRule="exact"/>
        <w:rPr>
          <w:lang w:val="ru-RU"/>
        </w:rPr>
      </w:pPr>
    </w:p>
    <w:p w14:paraId="3709B15D" w14:textId="77777777" w:rsidR="00294FDD" w:rsidRPr="00B85BAF" w:rsidRDefault="004F75E0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14:paraId="09E60AA4" w14:textId="77777777" w:rsidR="00294FDD" w:rsidRPr="00B85BAF" w:rsidRDefault="004F75E0">
      <w:pPr>
        <w:autoSpaceDE w:val="0"/>
        <w:autoSpaceDN w:val="0"/>
        <w:spacing w:before="262" w:after="0" w:line="230" w:lineRule="auto"/>
        <w:rPr>
          <w:lang w:val="ru-RU"/>
        </w:rPr>
      </w:pP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5932DE7D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оптималь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14:paraId="0F8E41FF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 задач;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5F868C48" w14:textId="77777777" w:rsidR="00294FDD" w:rsidRPr="00B85BAF" w:rsidRDefault="00294FDD">
      <w:pPr>
        <w:rPr>
          <w:lang w:val="ru-RU"/>
        </w:rPr>
        <w:sectPr w:rsidR="00294FDD" w:rsidRPr="00B85BAF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14:paraId="47C08C49" w14:textId="77777777" w:rsidR="00294FDD" w:rsidRPr="00B85BAF" w:rsidRDefault="00294FDD">
      <w:pPr>
        <w:autoSpaceDE w:val="0"/>
        <w:autoSpaceDN w:val="0"/>
        <w:spacing w:after="90" w:line="220" w:lineRule="exact"/>
        <w:rPr>
          <w:lang w:val="ru-RU"/>
        </w:rPr>
      </w:pPr>
    </w:p>
    <w:p w14:paraId="40D29619" w14:textId="77777777" w:rsidR="00294FDD" w:rsidRPr="00B85BAF" w:rsidRDefault="004F75E0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69D52528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аудирования и чтения для оценки текста с точки зрения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оценивать надёжность информации по критериям, пред​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ложенным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14:paraId="30FF54D6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переговоры;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4E665F65" w14:textId="77777777" w:rsidR="00294FDD" w:rsidRPr="00B85BAF" w:rsidRDefault="004F75E0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ин​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дивидуальной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14:paraId="486694BC" w14:textId="77777777" w:rsidR="00294FDD" w:rsidRPr="00B85BAF" w:rsidRDefault="00294FDD">
      <w:pPr>
        <w:rPr>
          <w:lang w:val="ru-RU"/>
        </w:rPr>
        <w:sectPr w:rsidR="00294FDD" w:rsidRPr="00B85BAF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2264D17B" w14:textId="77777777" w:rsidR="00294FDD" w:rsidRPr="00B85BAF" w:rsidRDefault="00294FDD">
      <w:pPr>
        <w:autoSpaceDE w:val="0"/>
        <w:autoSpaceDN w:val="0"/>
        <w:spacing w:after="66" w:line="220" w:lineRule="exact"/>
        <w:rPr>
          <w:lang w:val="ru-RU"/>
        </w:rPr>
      </w:pPr>
    </w:p>
    <w:p w14:paraId="10C525B7" w14:textId="77777777" w:rsidR="00294FDD" w:rsidRPr="00B85BAF" w:rsidRDefault="004F75E0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совмест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​ной работы; уметь обобщать мнения нескольких людей, проявлять готовность руководить, выполнять поручения, подчиняться;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7644A2A3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учебными регулятивными действиями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14:paraId="42203A28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результата 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​тельности;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14:paraId="6963DC95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14:paraId="371227FB" w14:textId="77777777" w:rsidR="00294FDD" w:rsidRPr="00B85BAF" w:rsidRDefault="004F75E0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14:paraId="4E949895" w14:textId="77777777" w:rsidR="00294FDD" w:rsidRPr="00B85BAF" w:rsidRDefault="004F75E0">
      <w:pPr>
        <w:autoSpaceDE w:val="0"/>
        <w:autoSpaceDN w:val="0"/>
        <w:spacing w:before="262" w:after="0" w:line="230" w:lineRule="auto"/>
        <w:rPr>
          <w:lang w:val="ru-RU"/>
        </w:rPr>
      </w:pP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35AE6226" w14:textId="77777777" w:rsidR="00294FDD" w:rsidRPr="00B85BAF" w:rsidRDefault="00294FDD">
      <w:pPr>
        <w:rPr>
          <w:lang w:val="ru-RU"/>
        </w:rPr>
        <w:sectPr w:rsidR="00294FDD" w:rsidRPr="00B85BAF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14:paraId="7DF8135C" w14:textId="77777777" w:rsidR="00294FDD" w:rsidRPr="00B85BAF" w:rsidRDefault="00294FDD">
      <w:pPr>
        <w:autoSpaceDE w:val="0"/>
        <w:autoSpaceDN w:val="0"/>
        <w:spacing w:after="78" w:line="220" w:lineRule="exact"/>
        <w:rPr>
          <w:lang w:val="ru-RU"/>
        </w:rPr>
      </w:pPr>
    </w:p>
    <w:p w14:paraId="310B9C2C" w14:textId="77777777" w:rsidR="00294FDD" w:rsidRPr="00B85BAF" w:rsidRDefault="004F75E0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2572FF41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47B72E17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596FFB26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3802D5FE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5FD84E68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аудирования: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14:paraId="0844E385" w14:textId="77777777" w:rsidR="00294FDD" w:rsidRPr="00B85BAF" w:rsidRDefault="004F75E0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14:paraId="55D922D5" w14:textId="77777777" w:rsidR="00294FDD" w:rsidRPr="00B85BAF" w:rsidRDefault="004F75E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14:paraId="061A2418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3E7509C" w14:textId="77777777" w:rsidR="00294FDD" w:rsidRPr="00B85BAF" w:rsidRDefault="004F75E0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пунктограммы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4C0C4ABC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0E9BF4E1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абзацев.</w:t>
      </w:r>
    </w:p>
    <w:p w14:paraId="100E0268" w14:textId="77777777" w:rsidR="00294FDD" w:rsidRPr="00B85BAF" w:rsidRDefault="004F75E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функ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ционально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-смысловому типу речи.</w:t>
      </w:r>
    </w:p>
    <w:p w14:paraId="047EF8C5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14:paraId="161A5EC2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</w:p>
    <w:p w14:paraId="0CB1ED01" w14:textId="77777777" w:rsidR="00294FDD" w:rsidRPr="00B85BAF" w:rsidRDefault="00294FDD">
      <w:pPr>
        <w:rPr>
          <w:lang w:val="ru-RU"/>
        </w:rPr>
        <w:sectPr w:rsidR="00294FDD" w:rsidRPr="00B85BAF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14:paraId="20DDFF81" w14:textId="77777777" w:rsidR="00294FDD" w:rsidRPr="00B85BAF" w:rsidRDefault="00294FDD">
      <w:pPr>
        <w:autoSpaceDE w:val="0"/>
        <w:autoSpaceDN w:val="0"/>
        <w:spacing w:after="78" w:line="220" w:lineRule="exact"/>
        <w:rPr>
          <w:lang w:val="ru-RU"/>
        </w:rPr>
      </w:pPr>
    </w:p>
    <w:p w14:paraId="7F9FBDEB" w14:textId="77777777" w:rsidR="00294FDD" w:rsidRPr="00B85BAF" w:rsidRDefault="004F75E0">
      <w:pPr>
        <w:autoSpaceDE w:val="0"/>
        <w:autoSpaceDN w:val="0"/>
        <w:spacing w:after="0" w:line="230" w:lineRule="auto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14:paraId="2E45DA35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14:paraId="48D0E437" w14:textId="77777777" w:rsidR="00294FDD" w:rsidRPr="00B85BAF" w:rsidRDefault="004F75E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0CFFE54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14:paraId="165CA905" w14:textId="77777777" w:rsidR="00294FDD" w:rsidRPr="00B85BAF" w:rsidRDefault="004F75E0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14:paraId="7BCCE9BF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7F3048C8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7A651F5B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14:paraId="1470EC42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4B245FBD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4D79C59A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14:paraId="539E8D05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0494DE20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5E1A14EA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29A1440E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14:paraId="2ABC87E8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Проводить лексический анализ слов (в рамках изученного).</w:t>
      </w:r>
    </w:p>
    <w:p w14:paraId="1DB69950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паро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нимов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0124573A" w14:textId="77777777" w:rsidR="00294FDD" w:rsidRPr="00B85BAF" w:rsidRDefault="004F75E0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proofErr w:type="spellStart"/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Орфография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морфему как минимальную значимую единицу языка.</w:t>
      </w:r>
    </w:p>
    <w:p w14:paraId="6A32F248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3F85A66C" w14:textId="77777777" w:rsidR="00294FDD" w:rsidRPr="00B85BAF" w:rsidRDefault="004F75E0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14:paraId="054E629E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морфемике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</w:t>
      </w:r>
    </w:p>
    <w:p w14:paraId="2B29F1A9" w14:textId="77777777" w:rsidR="00294FDD" w:rsidRPr="00B85BAF" w:rsidRDefault="00294FDD">
      <w:pPr>
        <w:rPr>
          <w:lang w:val="ru-RU"/>
        </w:rPr>
        <w:sectPr w:rsidR="00294FDD" w:rsidRPr="00B85BAF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14:paraId="0328A4F5" w14:textId="77777777" w:rsidR="00294FDD" w:rsidRPr="00B85BAF" w:rsidRDefault="00294FDD">
      <w:pPr>
        <w:autoSpaceDE w:val="0"/>
        <w:autoSpaceDN w:val="0"/>
        <w:spacing w:after="66" w:line="220" w:lineRule="exact"/>
        <w:rPr>
          <w:lang w:val="ru-RU"/>
        </w:rPr>
      </w:pPr>
    </w:p>
    <w:p w14:paraId="494D0632" w14:textId="77777777" w:rsidR="00294FDD" w:rsidRPr="00B85BAF" w:rsidRDefault="004F75E0">
      <w:pPr>
        <w:autoSpaceDE w:val="0"/>
        <w:autoSpaceDN w:val="0"/>
        <w:spacing w:after="0" w:line="271" w:lineRule="auto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2AF3990A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14:paraId="5E42DC30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Морфология. Культура речи. Орфография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сис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​теме частей речи в русском языке для решения практико-ориентированных учебных задач.</w:t>
      </w:r>
    </w:p>
    <w:p w14:paraId="4606092F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14:paraId="709B318E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0CC8FA7E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153E6873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1639D1DB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14:paraId="43347C60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4F944318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14:paraId="05DECFDB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4FD8B9C2" w14:textId="77777777" w:rsidR="00294FDD" w:rsidRPr="00B85BAF" w:rsidRDefault="004F75E0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-скак-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485B1FF7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6AE6346C" w14:textId="77777777" w:rsidR="00294FDD" w:rsidRPr="00B85BAF" w:rsidRDefault="004F75E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имён прилагательных (в рамках изученного).</w:t>
      </w:r>
    </w:p>
    <w:p w14:paraId="1C761071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прилагательных, постановки в них ударения (в рамках изучен​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7861869B" w14:textId="77777777" w:rsidR="00294FDD" w:rsidRPr="00B85BAF" w:rsidRDefault="004F75E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14:paraId="5075D40E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5354FEB7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14:paraId="7EBCA651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26456A96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14:paraId="5016CB64" w14:textId="77777777" w:rsidR="00294FDD" w:rsidRPr="00B85BAF" w:rsidRDefault="004F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глаголов (в рамках изученного).</w:t>
      </w:r>
    </w:p>
    <w:p w14:paraId="15859F6F" w14:textId="77777777" w:rsidR="00294FDD" w:rsidRPr="00B85BAF" w:rsidRDefault="00294FDD">
      <w:pPr>
        <w:rPr>
          <w:lang w:val="ru-RU"/>
        </w:rPr>
        <w:sectPr w:rsidR="00294FDD" w:rsidRPr="00B85BAF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42423293" w14:textId="77777777" w:rsidR="00294FDD" w:rsidRPr="00B85BAF" w:rsidRDefault="00294FDD">
      <w:pPr>
        <w:autoSpaceDE w:val="0"/>
        <w:autoSpaceDN w:val="0"/>
        <w:spacing w:after="78" w:line="220" w:lineRule="exact"/>
        <w:rPr>
          <w:lang w:val="ru-RU"/>
        </w:rPr>
      </w:pPr>
    </w:p>
    <w:p w14:paraId="009B15A9" w14:textId="77777777" w:rsidR="00294FDD" w:rsidRPr="00B85BAF" w:rsidRDefault="004F75E0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589AA938" w14:textId="77777777" w:rsidR="00294FDD" w:rsidRPr="00B85BAF" w:rsidRDefault="004F75E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тся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proofErr w:type="spellStart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14:paraId="405AA55B" w14:textId="77777777" w:rsidR="00294FDD" w:rsidRPr="00B85BAF" w:rsidRDefault="004F75E0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Синтаксис. Культура речи. Пунктуация </w:t>
      </w:r>
      <w:r w:rsidRPr="00B85BAF">
        <w:rPr>
          <w:lang w:val="ru-RU"/>
        </w:rPr>
        <w:br/>
      </w:r>
      <w:r w:rsidRPr="00B85BAF">
        <w:rPr>
          <w:lang w:val="ru-RU"/>
        </w:rPr>
        <w:tab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70867B75" w14:textId="77777777" w:rsidR="00294FDD" w:rsidRPr="00B85BAF" w:rsidRDefault="004F75E0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нео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сложнённые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14:paraId="723B2AD1" w14:textId="77777777" w:rsidR="00294FDD" w:rsidRPr="00B85BAF" w:rsidRDefault="004F75E0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85B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14:paraId="62E682BE" w14:textId="77777777" w:rsidR="00294FDD" w:rsidRPr="00B85BAF" w:rsidRDefault="00294FDD">
      <w:pPr>
        <w:rPr>
          <w:lang w:val="ru-RU"/>
        </w:rPr>
        <w:sectPr w:rsidR="00294FDD" w:rsidRPr="00B85BAF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4032A5BD" w14:textId="77777777" w:rsidR="00294FDD" w:rsidRPr="00B85BAF" w:rsidRDefault="00294FDD">
      <w:pPr>
        <w:autoSpaceDE w:val="0"/>
        <w:autoSpaceDN w:val="0"/>
        <w:spacing w:after="64" w:line="220" w:lineRule="exact"/>
        <w:rPr>
          <w:lang w:val="ru-RU"/>
        </w:rPr>
      </w:pPr>
    </w:p>
    <w:p w14:paraId="720D2105" w14:textId="77777777" w:rsidR="00294FDD" w:rsidRDefault="004F75E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6016"/>
        <w:gridCol w:w="1116"/>
        <w:gridCol w:w="1382"/>
      </w:tblGrid>
      <w:tr w:rsidR="00294FDD" w14:paraId="3737858F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8A317" w14:textId="77777777" w:rsidR="00294FDD" w:rsidRDefault="004F75E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5A74F" w14:textId="77777777" w:rsidR="00294FDD" w:rsidRPr="00B85BAF" w:rsidRDefault="004F75E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06894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8B84E" w14:textId="77777777" w:rsidR="00294FDD" w:rsidRDefault="004F75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34733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F5893" w14:textId="77777777" w:rsidR="00294FDD" w:rsidRDefault="004F75E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5F292" w14:textId="77777777" w:rsidR="00294FDD" w:rsidRDefault="004F75E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294FDD" w14:paraId="571E6C76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9377" w14:textId="77777777" w:rsidR="00294FDD" w:rsidRDefault="00294FD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383D" w14:textId="77777777" w:rsidR="00294FDD" w:rsidRDefault="00294FD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B473C" w14:textId="77777777" w:rsidR="00294FDD" w:rsidRDefault="004F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A18C926" w14:textId="77777777" w:rsidR="00294FDD" w:rsidRDefault="004F75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9967D" w14:textId="77777777" w:rsidR="00294FDD" w:rsidRDefault="004F75E0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1187" w14:textId="77777777" w:rsidR="00294FDD" w:rsidRDefault="00294FD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32E5" w14:textId="77777777" w:rsidR="00294FDD" w:rsidRDefault="00294FD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66A3" w14:textId="77777777" w:rsidR="00294FDD" w:rsidRDefault="00294FD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672F" w14:textId="77777777" w:rsidR="00294FDD" w:rsidRDefault="00294FDD"/>
        </w:tc>
      </w:tr>
      <w:tr w:rsidR="00294FDD" w:rsidRPr="00856851" w14:paraId="6E02A5F1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3C468" w14:textId="77777777" w:rsidR="00294FDD" w:rsidRPr="00B85BAF" w:rsidRDefault="004F75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ОБЩИЕ  СВЕДЕНИЯ  О  ЯЗЫКЕ </w:t>
            </w:r>
          </w:p>
        </w:tc>
      </w:tr>
      <w:tr w:rsidR="00294FDD" w14:paraId="75AD4E5E" w14:textId="77777777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4F86C" w14:textId="77777777" w:rsidR="00294FDD" w:rsidRDefault="004F75E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B3A66" w14:textId="77777777" w:rsidR="00294FDD" w:rsidRPr="00B85BAF" w:rsidRDefault="004F75E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C3BF0" w14:textId="77777777" w:rsidR="00294FDD" w:rsidRDefault="004F75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7743AB4" w14:textId="77777777" w:rsidR="00294FDD" w:rsidRDefault="004F75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D0765" w14:textId="77777777" w:rsidR="00294FDD" w:rsidRDefault="004F75E0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19F22" w14:textId="77777777" w:rsidR="00294FDD" w:rsidRDefault="004F75E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2B57D" w14:textId="77777777" w:rsidR="00294FDD" w:rsidRPr="00B85BAF" w:rsidRDefault="004F75E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суждения о красоте и богатстве русского языка на основе проведённого анализа;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969F5" w14:textId="77777777" w:rsidR="00294FDD" w:rsidRDefault="004F75E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2A4E9" w14:textId="77777777" w:rsidR="00294FDD" w:rsidRDefault="004F75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294FDD" w14:paraId="3BCCBFF9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4502E" w14:textId="77777777" w:rsidR="00294FDD" w:rsidRDefault="004F7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4BB11" w14:textId="77777777" w:rsidR="00294FDD" w:rsidRPr="00B85BAF" w:rsidRDefault="004F75E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96A86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E684728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EB761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DC2A7" w14:textId="77777777" w:rsidR="00294FDD" w:rsidRDefault="004F75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05.09.2022 06.09.2022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16645" w14:textId="77777777" w:rsidR="00294FDD" w:rsidRPr="00B85BAF" w:rsidRDefault="004F75E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суждения о красоте и богатстве русского языка на основе проведённого анализа;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D4A99" w14:textId="77777777" w:rsidR="00294FDD" w:rsidRDefault="004F75E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387C7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294FDD" w14:paraId="0387C500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D95C4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73FAC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25730" w14:textId="77777777" w:rsidR="00294FDD" w:rsidRDefault="00294FDD"/>
        </w:tc>
      </w:tr>
      <w:tr w:rsidR="00294FDD" w14:paraId="4FD9FCA9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D4E85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2. ПОВТОРЕНИЕ </w:t>
            </w:r>
          </w:p>
        </w:tc>
      </w:tr>
      <w:tr w:rsidR="00294FDD" w14:paraId="4AF09158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ED002" w14:textId="77777777" w:rsidR="00294FDD" w:rsidRDefault="004F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EDD27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707E5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B6B728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D40A4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59584" w14:textId="77777777" w:rsidR="00294FDD" w:rsidRDefault="004F75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07.09.2022 12.09.2022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5BCCD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материала прошлого года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8C1C5" w14:textId="77777777" w:rsidR="00294FDD" w:rsidRPr="00B85BAF" w:rsidRDefault="004F75E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E4602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294FDD" w14:paraId="02300984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4B5EA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3766C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2A2F1B6" w14:textId="77777777" w:rsidR="00294FDD" w:rsidRDefault="00294FD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FC348" w14:textId="77777777" w:rsidR="00294FDD" w:rsidRDefault="00294FD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39E37" w14:textId="77777777" w:rsidR="00294FDD" w:rsidRDefault="00294FDD"/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95D99" w14:textId="77777777" w:rsidR="00294FDD" w:rsidRDefault="00294FDD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8AA93" w14:textId="77777777" w:rsidR="00294FDD" w:rsidRDefault="00294FD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483C6" w14:textId="77777777" w:rsidR="00294FDD" w:rsidRDefault="00294FDD"/>
        </w:tc>
      </w:tr>
      <w:tr w:rsidR="00294FDD" w14:paraId="2E2346A7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9C47B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294FDD" w14:paraId="23B0CC0C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A4655" w14:textId="77777777" w:rsidR="00294FDD" w:rsidRDefault="004F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8F506" w14:textId="77777777" w:rsidR="00294FDD" w:rsidRDefault="004F75E0">
            <w:pPr>
              <w:autoSpaceDE w:val="0"/>
              <w:autoSpaceDN w:val="0"/>
              <w:spacing w:before="78" w:after="0" w:line="230" w:lineRule="auto"/>
              <w:jc w:val="center"/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CA39C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A4D7141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E70AD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5812D" w14:textId="77777777" w:rsidR="00294FDD" w:rsidRDefault="004F75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13.09.2022 14.09.2022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97D81" w14:textId="77777777" w:rsidR="00294FDD" w:rsidRPr="00B85BAF" w:rsidRDefault="004F75E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095C2" w14:textId="77777777" w:rsidR="00294FDD" w:rsidRDefault="004F75E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DE96D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294FDD" w14:paraId="69261C49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0ACD8" w14:textId="77777777" w:rsidR="00294FDD" w:rsidRDefault="004F7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3B50E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5CB15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8CC94CF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59B2B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EB5E3" w14:textId="77777777" w:rsidR="00294FDD" w:rsidRDefault="004F7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48348" w14:textId="77777777" w:rsidR="00294FDD" w:rsidRPr="00B85BAF" w:rsidRDefault="004F75E0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 и письменно формулировать тему и главную мысль прослушанного и прочитанного текста, вопросы по содержанию текста и отвечать на них;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D3560" w14:textId="77777777" w:rsidR="00294FDD" w:rsidRDefault="004F75E0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58402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294FDD" w14:paraId="1833AF91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81B5F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EF936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B3D19" w14:textId="77777777" w:rsidR="00294FDD" w:rsidRDefault="00294FDD"/>
        </w:tc>
      </w:tr>
      <w:tr w:rsidR="00294FDD" w14:paraId="4E53B3F5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30C18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294FDD" w14:paraId="21E7AD28" w14:textId="77777777">
        <w:trPr>
          <w:trHeight w:hRule="exact" w:val="10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BA387" w14:textId="77777777" w:rsidR="00294FDD" w:rsidRDefault="004F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D76F8" w14:textId="77777777" w:rsidR="00294FDD" w:rsidRPr="00B85BAF" w:rsidRDefault="004F75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9C490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B369232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33F64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38DCA" w14:textId="77777777" w:rsidR="00294FDD" w:rsidRDefault="004F75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16.09.2022 19.09.2022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3232C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Распознавать основные признаки текста;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92FF1" w14:textId="77777777" w:rsidR="00294FDD" w:rsidRDefault="004F75E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10C0B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294FDD" w14:paraId="740A354F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AA2FC" w14:textId="77777777" w:rsidR="00294FDD" w:rsidRDefault="004F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B7403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E8875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C65C399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DAF48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A29D0" w14:textId="77777777" w:rsidR="00294FDD" w:rsidRDefault="004F75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20.09.2022 21.09.2022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2BD12" w14:textId="77777777" w:rsidR="00294FDD" w:rsidRPr="00B85BAF" w:rsidRDefault="004F75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текст на </w:t>
            </w:r>
            <w:proofErr w:type="spellStart"/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композиционносмысловые</w:t>
            </w:r>
            <w:proofErr w:type="spellEnd"/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части (абзацы);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C3155" w14:textId="77777777" w:rsidR="00294FDD" w:rsidRDefault="004F75E0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D79E5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294FDD" w14:paraId="4AA9A9E2" w14:textId="77777777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BFFD9" w14:textId="77777777" w:rsidR="00294FDD" w:rsidRDefault="004F7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31441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CD515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B776DCE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C5652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86393" w14:textId="77777777" w:rsidR="00294FDD" w:rsidRDefault="004F75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22.09.2022 23.09.2022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0EBCD" w14:textId="77777777" w:rsidR="00294FDD" w:rsidRPr="00B85BAF" w:rsidRDefault="004F75E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2D270" w14:textId="77777777" w:rsidR="00294FDD" w:rsidRDefault="004F75E0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01104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</w:tbl>
    <w:p w14:paraId="69E71E70" w14:textId="77777777" w:rsidR="00294FDD" w:rsidRDefault="00294FDD">
      <w:pPr>
        <w:autoSpaceDE w:val="0"/>
        <w:autoSpaceDN w:val="0"/>
        <w:spacing w:after="0" w:line="14" w:lineRule="exact"/>
      </w:pPr>
    </w:p>
    <w:p w14:paraId="628798A2" w14:textId="77777777" w:rsidR="00294FDD" w:rsidRDefault="00294FDD">
      <w:pPr>
        <w:sectPr w:rsidR="00294FDD">
          <w:pgSz w:w="16840" w:h="11900"/>
          <w:pgMar w:top="282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6F778EA" w14:textId="77777777" w:rsidR="00294FDD" w:rsidRDefault="00294F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6016"/>
        <w:gridCol w:w="1116"/>
        <w:gridCol w:w="1382"/>
      </w:tblGrid>
      <w:tr w:rsidR="00294FDD" w14:paraId="099E2F14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6585C" w14:textId="77777777" w:rsidR="00294FDD" w:rsidRDefault="004F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8B9D5" w14:textId="77777777" w:rsidR="00294FDD" w:rsidRPr="00B85BAF" w:rsidRDefault="004F75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DF640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DBCAEDE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D6EA3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A43F3" w14:textId="77777777" w:rsidR="00294FDD" w:rsidRDefault="004F75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26.09.2022 27.09.2022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D87DD" w14:textId="77777777" w:rsidR="00294FDD" w:rsidRPr="00B85BAF" w:rsidRDefault="004F75E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Восстанавливать деформированный текст, корректировать восстановленный текст с опорой на образец;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1E0CF" w14:textId="77777777" w:rsidR="00294FDD" w:rsidRDefault="004F75E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A2F87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294FDD" w14:paraId="5DCE8D1F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0CE5C" w14:textId="77777777" w:rsidR="00294FDD" w:rsidRDefault="004F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96CD3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0A67B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60F8FA1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5F041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E9C26" w14:textId="77777777" w:rsidR="00294FDD" w:rsidRDefault="004F75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28.09.2022 29.09.2022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90990" w14:textId="77777777" w:rsidR="00294FDD" w:rsidRPr="00B85BAF" w:rsidRDefault="004F75E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0B626" w14:textId="77777777" w:rsidR="00294FDD" w:rsidRDefault="004F75E0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8ABAB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294FDD" w14:paraId="6BF09AC3" w14:textId="777777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8BB79" w14:textId="77777777" w:rsidR="00294FDD" w:rsidRDefault="004F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CE94C" w14:textId="77777777" w:rsidR="00294FDD" w:rsidRPr="00B85BAF" w:rsidRDefault="004F75E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EE85F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8053D3B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AED88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73FDE" w14:textId="77777777" w:rsidR="00294FDD" w:rsidRDefault="004F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9E9BC" w14:textId="77777777" w:rsidR="00294FDD" w:rsidRPr="00B85BAF" w:rsidRDefault="004F75E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Восстанавливать деформированный текст, корректировать восстановленный текст с опорой на образец;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8B314" w14:textId="77777777" w:rsidR="00294FDD" w:rsidRDefault="004F75E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AE1AE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294FDD" w14:paraId="28BB92D2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E20C8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C488A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78C3C" w14:textId="77777777" w:rsidR="00294FDD" w:rsidRDefault="00294FDD"/>
        </w:tc>
      </w:tr>
      <w:tr w:rsidR="00294FDD" w14:paraId="6DF7C2BE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C3E88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294FDD" w14:paraId="0764CE0D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6DCF9" w14:textId="77777777" w:rsidR="00294FDD" w:rsidRDefault="004F7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8104E" w14:textId="77777777" w:rsidR="00294FDD" w:rsidRPr="00B85BAF" w:rsidRDefault="004F75E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63DA2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D7134B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BFADD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3C939" w14:textId="77777777" w:rsidR="00294FDD" w:rsidRDefault="004F75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03.10.2022 04.10.2022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B80D8" w14:textId="77777777" w:rsidR="00294FDD" w:rsidRPr="00B85BAF" w:rsidRDefault="004F75E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тексты, принадлежащие к разным функциональным разновидностям языка: определять сферу использования и соотносить её с той или иной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разновидностью языка;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AE976" w14:textId="77777777" w:rsidR="00294FDD" w:rsidRDefault="004F75E0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B2B9C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294FDD" w14:paraId="00ECE032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17C0C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0C276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0E423" w14:textId="77777777" w:rsidR="00294FDD" w:rsidRDefault="00294FDD"/>
        </w:tc>
      </w:tr>
      <w:tr w:rsidR="00294FDD" w14:paraId="2B0EDE69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18A99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СИСТЕМА ЯЗЫКА </w:t>
            </w:r>
          </w:p>
        </w:tc>
      </w:tr>
      <w:tr w:rsidR="00294FDD" w14:paraId="0FABA7F4" w14:textId="7777777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7246A" w14:textId="77777777" w:rsidR="00294FDD" w:rsidRDefault="004F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CFCE5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E9B29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6D32FB0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94AD4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89A54" w14:textId="77777777" w:rsidR="00294FDD" w:rsidRDefault="004F75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05.10.2022 19.10.2022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57743" w14:textId="77777777" w:rsidR="00294FDD" w:rsidRPr="00B85BAF" w:rsidRDefault="004F75E0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звуковой состав слова;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звуки по заданным признакам;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ударные и безударные гласные, звонкие и глухие, твёрдые и мягкие согласные;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звуковой и буквенный составы слова;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Членить слова на слоги и правильно переносить слова со строки на строку;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D0AA5" w14:textId="77777777" w:rsidR="00294FDD" w:rsidRPr="00B85BAF" w:rsidRDefault="004F75E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E5CD1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294FDD" w14:paraId="787FEBB3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6EFF1" w14:textId="77777777" w:rsidR="00294FDD" w:rsidRDefault="004F7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FC225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7FE3A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7B0C96B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BD93F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A3BC1" w14:textId="77777777" w:rsidR="00294FDD" w:rsidRDefault="004F75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20.10.2022 21.10.2022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303E0" w14:textId="77777777" w:rsidR="00294FDD" w:rsidRPr="00B85BAF" w:rsidRDefault="004F75E0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понятием «орфограмма» и различать буквенные и небуквенные орфограммы при проведении орфографического анализа слова;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изученные орфограммы;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знания по орфографии в практике правописания (в том числе применять знания о правописании разделительных ъ и ь);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87B06" w14:textId="77777777" w:rsidR="00294FDD" w:rsidRDefault="004F75E0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46191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294FDD" w14:paraId="660BCF7C" w14:textId="7777777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22989" w14:textId="77777777" w:rsidR="00294FDD" w:rsidRDefault="004F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0622F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370C0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0496120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FC745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C4FD9" w14:textId="77777777" w:rsidR="00294FDD" w:rsidRDefault="004F75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24.10.2022 11.11.2022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01F5D" w14:textId="77777777" w:rsidR="00294FDD" w:rsidRPr="00B85BAF" w:rsidRDefault="004F75E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однозначные и многозначные слова, различать прямое и переносное значения слова;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синонимы, антонимы, омонимы;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многозначные слова и омонимы;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0158A" w14:textId="77777777" w:rsidR="00294FDD" w:rsidRPr="00B85BAF" w:rsidRDefault="004F75E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73869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294FDD" w14:paraId="3AA29391" w14:textId="77777777">
        <w:trPr>
          <w:trHeight w:hRule="exact" w:val="169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3C2DA" w14:textId="77777777" w:rsidR="00294FDD" w:rsidRDefault="004F75E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71A3B" w14:textId="77777777" w:rsidR="00294FDD" w:rsidRDefault="004F75E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63F25" w14:textId="77777777" w:rsidR="00294FDD" w:rsidRDefault="004F75E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0A15612" w14:textId="77777777" w:rsidR="00294FDD" w:rsidRDefault="004F75E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FAC09" w14:textId="77777777" w:rsidR="00294FDD" w:rsidRDefault="004F75E0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7914A" w14:textId="77777777" w:rsidR="00294FDD" w:rsidRDefault="004F75E0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14.11.2022 08.12.2022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D8A50" w14:textId="77777777" w:rsidR="00294FDD" w:rsidRPr="00B85BAF" w:rsidRDefault="004F75E0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морфемы в слове (корень, приставку, суффикс, окончание), выделять основу слова;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морфемный анализ слов;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</w:t>
            </w:r>
            <w:proofErr w:type="spellStart"/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морфемике</w:t>
            </w:r>
            <w:proofErr w:type="spellEnd"/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 выполнении языкового анализа различных видов и в практике правописания слов с изученными орфограммами;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Уместно использовать слова с суффиксами оценки в собственной речи;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01560" w14:textId="77777777" w:rsidR="00294FDD" w:rsidRPr="00B85BAF" w:rsidRDefault="004F75E0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0D686" w14:textId="77777777" w:rsidR="00294FDD" w:rsidRDefault="004F75E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294FDD" w14:paraId="1E748468" w14:textId="77777777">
        <w:trPr>
          <w:trHeight w:hRule="exact" w:val="32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4070F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F74B5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41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D2EAD" w14:textId="77777777" w:rsidR="00294FDD" w:rsidRDefault="00294FDD"/>
        </w:tc>
      </w:tr>
    </w:tbl>
    <w:p w14:paraId="77085049" w14:textId="77777777" w:rsidR="00294FDD" w:rsidRDefault="00294FDD">
      <w:pPr>
        <w:autoSpaceDE w:val="0"/>
        <w:autoSpaceDN w:val="0"/>
        <w:spacing w:after="0" w:line="14" w:lineRule="exact"/>
      </w:pPr>
    </w:p>
    <w:p w14:paraId="14FCFDCD" w14:textId="77777777" w:rsidR="00294FDD" w:rsidRDefault="00294FDD">
      <w:pPr>
        <w:sectPr w:rsidR="00294FDD">
          <w:pgSz w:w="16840" w:h="11900"/>
          <w:pgMar w:top="284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8A16FEC" w14:textId="77777777" w:rsidR="00294FDD" w:rsidRDefault="00294F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6016"/>
        <w:gridCol w:w="1116"/>
        <w:gridCol w:w="1382"/>
      </w:tblGrid>
      <w:tr w:rsidR="00294FDD" w:rsidRPr="00856851" w14:paraId="2B898F4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F9164" w14:textId="77777777" w:rsidR="00294FDD" w:rsidRPr="00B85BAF" w:rsidRDefault="004F75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МОРФОЛОГИЯ. КУЛЬТУРА РЕЧИ. ОРФОГРАФИЯ</w:t>
            </w:r>
          </w:p>
        </w:tc>
      </w:tr>
      <w:tr w:rsidR="00294FDD" w14:paraId="506E07F1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B856A" w14:textId="77777777" w:rsidR="00294FDD" w:rsidRDefault="004F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A2ACC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88E2E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7534BC9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F2607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2A360" w14:textId="77777777" w:rsidR="00294FDD" w:rsidRDefault="004F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262A1" w14:textId="77777777" w:rsidR="00294FDD" w:rsidRPr="00B85BAF" w:rsidRDefault="004F75E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Группировать слова разных частей речи по заданным признакам, находить основания для классификации;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EA2A3" w14:textId="77777777" w:rsidR="00294FDD" w:rsidRDefault="004F75E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2337C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294FDD" w14:paraId="6BDB08D3" w14:textId="77777777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397F9" w14:textId="77777777" w:rsidR="00294FDD" w:rsidRDefault="004F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9E2C1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CE1E7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B5321F3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A489B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060A3" w14:textId="77777777" w:rsidR="00294FDD" w:rsidRDefault="004F75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12.12.2022 13.01.2023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830A5" w14:textId="77777777" w:rsidR="00294FDD" w:rsidRPr="00B85BAF" w:rsidRDefault="004F75E0">
            <w:pPr>
              <w:autoSpaceDE w:val="0"/>
              <w:autoSpaceDN w:val="0"/>
              <w:spacing w:before="78" w:after="0" w:line="254" w:lineRule="auto"/>
              <w:ind w:left="72" w:right="720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имени существительного в речи;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лексико- 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неодушевлённые; Различать типы склонения имён существительных;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разносклоняемые и несклоняемые имена существительные; Определять род, число, падеж, тип склонения имён существительных; Проводить морфологический анализ имён существительных;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F0535" w14:textId="77777777" w:rsidR="00294FDD" w:rsidRPr="00B85BAF" w:rsidRDefault="004F75E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77EDE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294FDD" w14:paraId="3853AF31" w14:textId="77777777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E825C" w14:textId="77777777" w:rsidR="00294FDD" w:rsidRDefault="004F7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BD910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32C41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31593C1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21A4C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79E83" w14:textId="77777777" w:rsidR="00294FDD" w:rsidRDefault="004F75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16.01.2023 01.02.2023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8FDAE" w14:textId="77777777" w:rsidR="00294FDD" w:rsidRPr="00B85BAF" w:rsidRDefault="004F75E0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его роль в речи;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склонять имена прилагательные;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безударных окончаний имён прилагательных; Различать полную и краткую формы имён прилагательных;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правописания кратких форм имён прилагательных с основой на шипящий;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8B9E1" w14:textId="77777777" w:rsidR="00294FDD" w:rsidRPr="00B85BAF" w:rsidRDefault="004F75E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FB306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294FDD" w14:paraId="5ACC7F19" w14:textId="77777777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4C59C" w14:textId="77777777" w:rsidR="00294FDD" w:rsidRDefault="004F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DF793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F664C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124254F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82E47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426E5" w14:textId="77777777" w:rsidR="00294FDD" w:rsidRDefault="004F75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02.02.2023 20.03.2023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4F582" w14:textId="77777777" w:rsidR="00294FDD" w:rsidRPr="00B85BAF" w:rsidRDefault="004F75E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морфологические признаки и синтаксические функции глагола;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глаголы совершенного и несовершенного вида, возвратные и невозвратные; Применять правила правописания -</w:t>
            </w:r>
            <w:proofErr w:type="spellStart"/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тся</w:t>
            </w:r>
            <w:proofErr w:type="spellEnd"/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-</w:t>
            </w:r>
            <w:proofErr w:type="spellStart"/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ться</w:t>
            </w:r>
            <w:proofErr w:type="spellEnd"/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глаголах; суффиксов -</w:t>
            </w:r>
            <w:proofErr w:type="spellStart"/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ова</w:t>
            </w:r>
            <w:proofErr w:type="spellEnd"/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— -</w:t>
            </w:r>
            <w:proofErr w:type="spellStart"/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ева</w:t>
            </w:r>
            <w:proofErr w:type="spellEnd"/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-, -</w:t>
            </w:r>
            <w:proofErr w:type="spellStart"/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ыва</w:t>
            </w:r>
            <w:proofErr w:type="spellEnd"/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— -ива-;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инфинитив и личные формы глагола, приводить соответствующие примеры;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использования ь как показателя грамматической формы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инфинитива;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B5FA8" w14:textId="77777777" w:rsidR="00294FDD" w:rsidRPr="00B85BAF" w:rsidRDefault="004F75E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18B5E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294FDD" w14:paraId="291796A9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4B5C6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E6902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F6A22" w14:textId="77777777" w:rsidR="00294FDD" w:rsidRDefault="00294FDD"/>
        </w:tc>
      </w:tr>
      <w:tr w:rsidR="00294FDD" w:rsidRPr="00856851" w14:paraId="361F19EC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B9210" w14:textId="77777777" w:rsidR="00294FDD" w:rsidRPr="00B85BAF" w:rsidRDefault="004F75E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СИНТАКСИС. КУЛЬТУРА РЕЧИ. ПУНКТУАЦИЯ</w:t>
            </w:r>
          </w:p>
        </w:tc>
      </w:tr>
      <w:tr w:rsidR="00294FDD" w14:paraId="5FF52697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24FB8" w14:textId="77777777" w:rsidR="00294FDD" w:rsidRDefault="004F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92FA5" w14:textId="77777777" w:rsidR="00294FDD" w:rsidRPr="00B85BAF" w:rsidRDefault="004F75E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пунктуация как разделы лингвистики. </w:t>
            </w:r>
          </w:p>
          <w:p w14:paraId="2A1592B4" w14:textId="77777777" w:rsidR="00294FDD" w:rsidRDefault="004F75E0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9BAFD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2774D35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9C729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A7917" w14:textId="77777777" w:rsidR="00294FDD" w:rsidRDefault="004F75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21.03.2023 22.03.2023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43150" w14:textId="77777777" w:rsidR="00294FDD" w:rsidRPr="00B85BAF" w:rsidRDefault="004F75E0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единицы синтаксиса (словосочетание и предложение);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функции знаков препинания;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Выделять словосочетания из предложения, распознавать словосочетания по морфологическим свойствам главного слова (именные, глагольные, наречные); Определять средства связи слов в словосочетании;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48842" w14:textId="77777777" w:rsidR="00294FDD" w:rsidRPr="00B85BAF" w:rsidRDefault="004F75E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BF650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294FDD" w14:paraId="45FDA69F" w14:textId="77777777">
        <w:trPr>
          <w:trHeight w:hRule="exact" w:val="129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64C4A" w14:textId="77777777" w:rsidR="00294FDD" w:rsidRDefault="004F75E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9A020" w14:textId="77777777" w:rsidR="00294FDD" w:rsidRDefault="004F75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0E562" w14:textId="77777777" w:rsidR="00294FDD" w:rsidRDefault="004F75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62CC0CF" w14:textId="77777777" w:rsidR="00294FDD" w:rsidRDefault="004F75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DA7BA" w14:textId="77777777" w:rsidR="00294FDD" w:rsidRDefault="004F75E0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8854F" w14:textId="77777777" w:rsidR="00294FDD" w:rsidRDefault="004F75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23.03.2023 06.04.2023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EC90B" w14:textId="77777777" w:rsidR="00294FDD" w:rsidRPr="00B85BAF" w:rsidRDefault="004F75E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анализ простых двусоставных предложений;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37E51" w14:textId="77777777" w:rsidR="00294FDD" w:rsidRPr="00B85BAF" w:rsidRDefault="004F75E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1CE21" w14:textId="77777777" w:rsidR="00294FDD" w:rsidRDefault="004F75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</w:tbl>
    <w:p w14:paraId="2EEE0B69" w14:textId="77777777" w:rsidR="00294FDD" w:rsidRDefault="00294FDD">
      <w:pPr>
        <w:autoSpaceDE w:val="0"/>
        <w:autoSpaceDN w:val="0"/>
        <w:spacing w:after="0" w:line="14" w:lineRule="exact"/>
      </w:pPr>
    </w:p>
    <w:p w14:paraId="7D389953" w14:textId="77777777" w:rsidR="00294FDD" w:rsidRDefault="00294FDD">
      <w:pPr>
        <w:sectPr w:rsidR="00294FDD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F5F11B7" w14:textId="77777777" w:rsidR="00294FDD" w:rsidRDefault="00294F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6016"/>
        <w:gridCol w:w="1116"/>
        <w:gridCol w:w="1382"/>
      </w:tblGrid>
      <w:tr w:rsidR="00294FDD" w14:paraId="35DFA66A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79063" w14:textId="77777777" w:rsidR="00294FDD" w:rsidRDefault="004F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B305B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AFFC7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CE364A2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897E8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87F43" w14:textId="77777777" w:rsidR="00294FDD" w:rsidRDefault="004F75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07.04.2023 17.04.2023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72155" w14:textId="77777777" w:rsidR="00294FDD" w:rsidRPr="00B85BAF" w:rsidRDefault="004F75E0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распознавать неосложнённые предложения и предложения, осложнённые однородными членами или обращением;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в предложении однородные члены и обобщающие слова при них;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6743F" w14:textId="77777777" w:rsidR="00294FDD" w:rsidRPr="00B85BAF" w:rsidRDefault="004F75E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681D5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294FDD" w14:paraId="28D37427" w14:textId="77777777">
        <w:trPr>
          <w:trHeight w:hRule="exact" w:val="15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008C6" w14:textId="77777777" w:rsidR="00294FDD" w:rsidRDefault="004F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D6CB7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0B20D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C5B6315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4E59C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9685C" w14:textId="77777777" w:rsidR="00294FDD" w:rsidRDefault="004F75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18.04.2023 24.04.2023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597B1" w14:textId="77777777" w:rsidR="00294FDD" w:rsidRPr="00B85BAF" w:rsidRDefault="004F75E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предложения, сложные предложения и простые, осложнённые однородными членами;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простые и сложные предложения с точки зрения количества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грамматических основ;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пунктуационного оформления сложных предложений, состоящих из частей, связанных бессоюзной связью и союзами и, но, а, однако, зато, да;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94E53" w14:textId="77777777" w:rsidR="00294FDD" w:rsidRPr="00B85BAF" w:rsidRDefault="004F75E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E84A5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294FDD" w14:paraId="5C730291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BCE37" w14:textId="77777777" w:rsidR="00294FDD" w:rsidRDefault="004F7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2E9D9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209D2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98F64A0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435D3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1C87A" w14:textId="77777777" w:rsidR="00294FDD" w:rsidRDefault="004F75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25.04.2023 27.04.2023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4CEA8" w14:textId="77777777" w:rsidR="00294FDD" w:rsidRPr="00B85BAF" w:rsidRDefault="004F75E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 Самостоятельно формулировать выводы о пунктуационном оформлении предложений с прямой речью;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8D0CF" w14:textId="77777777" w:rsidR="00294FDD" w:rsidRDefault="004F75E0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F5D82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294FDD" w14:paraId="50BF33DA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6534F" w14:textId="77777777" w:rsidR="00294FDD" w:rsidRDefault="004F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6E75A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61F84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D73F128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75C14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44F38" w14:textId="77777777" w:rsidR="00294FDD" w:rsidRDefault="004F75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28.04.2023 02.05.2023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FFD2D" w14:textId="77777777" w:rsidR="00294FDD" w:rsidRPr="00B85BAF" w:rsidRDefault="004F75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оформления диалога на письме;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05521" w14:textId="77777777" w:rsidR="00294FDD" w:rsidRDefault="004F75E0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EAC27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294FDD" w14:paraId="6E2D4B1C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50A4F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969EA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12174" w14:textId="77777777" w:rsidR="00294FDD" w:rsidRDefault="00294FDD"/>
        </w:tc>
      </w:tr>
      <w:tr w:rsidR="00294FDD" w14:paraId="633CB27D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7678F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9. ПОВТОРЕНИЕ </w:t>
            </w:r>
          </w:p>
        </w:tc>
      </w:tr>
      <w:tr w:rsidR="00294FDD" w14:paraId="6E5FDCF9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84193" w14:textId="77777777" w:rsidR="00294FDD" w:rsidRDefault="004F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867EA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748BB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48E2E23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CC675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67D3A" w14:textId="77777777" w:rsidR="00294FDD" w:rsidRDefault="004F75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03.05.2023 10.05.2023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EE453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A1E37" w14:textId="77777777" w:rsidR="00294FDD" w:rsidRPr="00B85BAF" w:rsidRDefault="004F75E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60A8F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294FDD" w14:paraId="62CBE046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D322B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A8340" w14:textId="77777777" w:rsidR="00294FDD" w:rsidRDefault="004F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9E9D1" w14:textId="77777777" w:rsidR="00294FDD" w:rsidRDefault="00294FDD"/>
        </w:tc>
      </w:tr>
      <w:tr w:rsidR="00294FDD" w:rsidRPr="00856851" w14:paraId="2227CA22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7C61B" w14:textId="77777777" w:rsidR="00294FDD" w:rsidRPr="00B85BAF" w:rsidRDefault="004F75E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10. СОЧИНЕНИЯ, ИЗЛОЖЕНИЯ, КОНТРОЛЬНЫЕ И ПРОВЕРОЧНЫЕ РАБОТЫ</w:t>
            </w:r>
          </w:p>
        </w:tc>
      </w:tr>
      <w:tr w:rsidR="00294FDD" w14:paraId="71C80C06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24966" w14:textId="77777777" w:rsidR="00294FDD" w:rsidRDefault="004F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6C01A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4443E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6FACB1B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E7EBC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0C76B" w14:textId="77777777" w:rsidR="00294FDD" w:rsidRDefault="00294FDD"/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F1488" w14:textId="77777777" w:rsidR="00294FDD" w:rsidRDefault="00294FDD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39C3F" w14:textId="77777777" w:rsidR="00294FDD" w:rsidRDefault="00294FD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DD382" w14:textId="77777777" w:rsidR="00294FDD" w:rsidRDefault="00294FDD"/>
        </w:tc>
      </w:tr>
      <w:tr w:rsidR="00294FDD" w14:paraId="5C91956D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22E4E" w14:textId="77777777" w:rsidR="00294FDD" w:rsidRDefault="004F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71E01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70AFF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FBD8B37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287C2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F01F5" w14:textId="77777777" w:rsidR="00294FDD" w:rsidRDefault="00294FDD"/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ADDCE" w14:textId="77777777" w:rsidR="00294FDD" w:rsidRDefault="00294FDD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C24D1" w14:textId="77777777" w:rsidR="00294FDD" w:rsidRDefault="00294FD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D3EDE" w14:textId="77777777" w:rsidR="00294FDD" w:rsidRDefault="00294FDD"/>
        </w:tc>
      </w:tr>
      <w:tr w:rsidR="00294FDD" w14:paraId="3FAFF0C3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E5B13" w14:textId="77777777" w:rsidR="00294FDD" w:rsidRDefault="004F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8D7FF" w14:textId="77777777" w:rsidR="00294FDD" w:rsidRPr="00B85BAF" w:rsidRDefault="004F75E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Контрольные и проверочные работы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32149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E40CA95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88089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7C967" w14:textId="77777777" w:rsidR="00294FDD" w:rsidRDefault="00294FDD"/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6791E" w14:textId="77777777" w:rsidR="00294FDD" w:rsidRDefault="00294FDD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141C0" w14:textId="77777777" w:rsidR="00294FDD" w:rsidRDefault="00294FD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43205" w14:textId="77777777" w:rsidR="00294FDD" w:rsidRDefault="00294FDD"/>
        </w:tc>
      </w:tr>
      <w:tr w:rsidR="00294FDD" w14:paraId="79126730" w14:textId="77777777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447EC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815D5" w14:textId="77777777" w:rsidR="00294FDD" w:rsidRDefault="004F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A51D7" w14:textId="77777777" w:rsidR="00294FDD" w:rsidRDefault="00294FDD"/>
        </w:tc>
      </w:tr>
      <w:tr w:rsidR="00294FDD" w14:paraId="6F6EF448" w14:textId="77777777">
        <w:trPr>
          <w:trHeight w:hRule="exact" w:val="52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DA495" w14:textId="77777777" w:rsidR="00294FDD" w:rsidRPr="00B85BAF" w:rsidRDefault="004F75E0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FC39D" w14:textId="77777777" w:rsidR="00294FDD" w:rsidRDefault="004F75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AB055ED" w14:textId="77777777" w:rsidR="00294FDD" w:rsidRDefault="004F75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D0A30" w14:textId="77777777" w:rsidR="00294FDD" w:rsidRDefault="004F75E0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CA9E8" w14:textId="77777777" w:rsidR="00294FDD" w:rsidRDefault="00294FDD"/>
        </w:tc>
      </w:tr>
    </w:tbl>
    <w:p w14:paraId="0E9E678B" w14:textId="77777777" w:rsidR="00294FDD" w:rsidRDefault="00294FDD">
      <w:pPr>
        <w:autoSpaceDE w:val="0"/>
        <w:autoSpaceDN w:val="0"/>
        <w:spacing w:after="0" w:line="14" w:lineRule="exact"/>
      </w:pPr>
    </w:p>
    <w:p w14:paraId="6DF6FCDC" w14:textId="77777777" w:rsidR="00294FDD" w:rsidRDefault="00294FDD">
      <w:pPr>
        <w:sectPr w:rsidR="00294FDD">
          <w:pgSz w:w="16840" w:h="11900"/>
          <w:pgMar w:top="284" w:right="640" w:bottom="100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74F7B0F" w14:textId="77777777" w:rsidR="00294FDD" w:rsidRDefault="00294FDD">
      <w:pPr>
        <w:autoSpaceDE w:val="0"/>
        <w:autoSpaceDN w:val="0"/>
        <w:spacing w:after="78" w:line="220" w:lineRule="exact"/>
      </w:pPr>
    </w:p>
    <w:p w14:paraId="7F30C117" w14:textId="77777777" w:rsidR="00294FDD" w:rsidRDefault="004F75E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94FDD" w14:paraId="263E5762" w14:textId="7777777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C9CF9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EBB9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0A15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9A979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742E6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294FDD" w14:paraId="36020699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1EAC" w14:textId="77777777" w:rsidR="00294FDD" w:rsidRDefault="00294FD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7EAD" w14:textId="77777777" w:rsidR="00294FDD" w:rsidRDefault="00294FD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CBD0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C1A32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5BE8A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8DD3" w14:textId="77777777" w:rsidR="00294FDD" w:rsidRDefault="00294FD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9B62" w14:textId="77777777" w:rsidR="00294FDD" w:rsidRDefault="00294FDD"/>
        </w:tc>
      </w:tr>
      <w:tr w:rsidR="00294FDD" w14:paraId="4CB4DBE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3E92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3971E" w14:textId="77777777" w:rsidR="00294FDD" w:rsidRPr="00B85BAF" w:rsidRDefault="004F75E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Язык и человек. Общение устное и письменное.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9249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E057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4275B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69D55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EA67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502BDE32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4068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A4C72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Лингвистика как наука о языке.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3732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477E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9AF1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FDAA8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420D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5A7A1BE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81010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CFEDD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РР. Стили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684E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07AA3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D9443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D8809" w14:textId="77777777" w:rsidR="00294FDD" w:rsidRDefault="004F75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895DD" w14:textId="77777777" w:rsidR="00294FDD" w:rsidRDefault="004F75E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4FDD" w14:paraId="7258FAD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D0D8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C34F4" w14:textId="77777777" w:rsidR="00294FDD" w:rsidRPr="00B85BAF" w:rsidRDefault="004F75E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Вспоминаем и повторяем. Звуки и буквы.</w:t>
            </w:r>
          </w:p>
          <w:p w14:paraId="2D9850BB" w14:textId="77777777" w:rsidR="00294FDD" w:rsidRDefault="004F75E0">
            <w:pPr>
              <w:autoSpaceDE w:val="0"/>
              <w:autoSpaceDN w:val="0"/>
              <w:spacing w:before="70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Произношение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DD27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0632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9421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91B55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A87C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0855E48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B366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3382F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Вспоминаем и повторяем. Орфограмма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F14F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4939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FAAE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B4019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6C81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3FF90D4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C08C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95A96" w14:textId="77777777" w:rsidR="00294FDD" w:rsidRPr="00B85BAF" w:rsidRDefault="004F75E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Вспоминаем и повторяем.</w:t>
            </w:r>
          </w:p>
          <w:p w14:paraId="54F51158" w14:textId="77777777" w:rsidR="00294FDD" w:rsidRPr="00B85BAF" w:rsidRDefault="004F75E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проверяемых безударных гласных в корне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7498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D148B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9D11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65856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7A8F1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74792C74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E391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06C2A" w14:textId="77777777" w:rsidR="00294FDD" w:rsidRPr="00B85BAF" w:rsidRDefault="004F75E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Вспоминаем и повторяем.</w:t>
            </w:r>
          </w:p>
          <w:p w14:paraId="2F224E11" w14:textId="77777777" w:rsidR="00294FDD" w:rsidRPr="00B85BAF" w:rsidRDefault="004F75E0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непроверяемых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безударных гласных в корне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9AE9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C2E4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8159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0F362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5D2EA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66D20FD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B48FC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BECA6" w14:textId="77777777" w:rsidR="00294FDD" w:rsidRPr="00B85BAF" w:rsidRDefault="004F75E0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Вспоминаем и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повторяем. Правописание проверяемых согласных в корне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274DF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A5D50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A98C9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41EE1" w14:textId="77777777" w:rsidR="00294FDD" w:rsidRDefault="004F75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158A2" w14:textId="77777777" w:rsidR="00294FDD" w:rsidRDefault="004F75E0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26B8B79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6DF3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ECDC0" w14:textId="77777777" w:rsidR="00294FDD" w:rsidRPr="00B85BAF" w:rsidRDefault="004F75E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Вспоминаем и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повторяем. Правописание непроизносимых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согласных в корне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8072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668A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9F5E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BAF4F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11E00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6CED14E0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83B0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C67B6" w14:textId="77777777" w:rsidR="00294FDD" w:rsidRPr="00B85BAF" w:rsidRDefault="004F75E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Вспоминаем и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повторяем. Буквы И, У, А после шипящих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37C7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BE3A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8B35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4E341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EF581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5E46CC5C" w14:textId="77777777" w:rsidR="00294FDD" w:rsidRDefault="00294FDD">
      <w:pPr>
        <w:autoSpaceDE w:val="0"/>
        <w:autoSpaceDN w:val="0"/>
        <w:spacing w:after="0" w:line="14" w:lineRule="exact"/>
      </w:pPr>
    </w:p>
    <w:p w14:paraId="5D1AD058" w14:textId="77777777" w:rsidR="00294FDD" w:rsidRDefault="00294FDD">
      <w:pPr>
        <w:sectPr w:rsidR="00294FDD">
          <w:pgSz w:w="11900" w:h="16840"/>
          <w:pgMar w:top="298" w:right="650" w:bottom="8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8B7A186" w14:textId="77777777" w:rsidR="00294FDD" w:rsidRDefault="00294F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94FDD" w14:paraId="0AA09CD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C7E8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FBE24" w14:textId="77777777" w:rsidR="00294FDD" w:rsidRPr="00B85BAF" w:rsidRDefault="004F75E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Вспоминаем и повторяем. Разделительные Ъ и 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E398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1D0B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0490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D8D5E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53F77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42C914A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E7B9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81744" w14:textId="77777777" w:rsidR="00294FDD" w:rsidRPr="00B85BAF" w:rsidRDefault="004F75E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Вспоминаем и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повторяем. Раздельное написание предлогов с другими словами.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1432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9F28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A0A3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6023F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0FBCF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09BE06ED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95BE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85B1B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BE3A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8D35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04C0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194D1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6DB7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294FDD" w14:paraId="4A3C528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C696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4237B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1ECB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309D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C488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74652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1AB7A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4FDD" w14:paraId="790C1C9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775A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8D191" w14:textId="77777777" w:rsidR="00294FDD" w:rsidRPr="00B85BAF" w:rsidRDefault="004F75E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Текст. Что мы знаем о тексте?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CA25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C7E0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CBD7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E85E2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2F34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30B1F4F6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1F4B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525B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470D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8B02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ACB2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01166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8506B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70DD8D5D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F3DE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6E47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88F3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BEC5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73DB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698F5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6977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72A70C2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5208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D7258" w14:textId="77777777" w:rsidR="00294FDD" w:rsidRPr="00B85BAF" w:rsidRDefault="004F75E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-ТСЯ и -ТЬСЯ в глаголах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886B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3FD4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889D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D29BD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724AE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4FDD" w14:paraId="6D2D28D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98E4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3310C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речи. Тема текста.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D869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1BBD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0886B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E2BD8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4AF12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4FDD" w14:paraId="1E5E8D3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3CD9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3EB41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Личные окончания глаголов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51A1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7D45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975C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83647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6F33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687E2D7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CE61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35859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Безударные личные окончания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101F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4F39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2B63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4157F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97C9B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39DD8E6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3CC7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7793F" w14:textId="77777777" w:rsidR="00294FDD" w:rsidRPr="00B85BAF" w:rsidRDefault="004F75E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Орфограмма в личных окончаниях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3506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1976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A259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18765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4109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172A679C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DEB6E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D89CB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Имя существительное.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BF860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46D97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D1738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07F41" w14:textId="77777777" w:rsidR="00294FDD" w:rsidRDefault="004F75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EDE7E" w14:textId="77777777" w:rsidR="00294FDD" w:rsidRDefault="004F75E0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51AB6FF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58B5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03166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Орфограммы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окончаниях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3DBE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7786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287D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32CF0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FAC22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7695D44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41C5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12BB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72F6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32C8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13A1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F9EBD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98CA7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0EF99328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CCFE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0A85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7AA5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F7C9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A84C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5297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4FCF9" w14:textId="77777777" w:rsidR="00294FDD" w:rsidRDefault="004F75E0">
            <w:pPr>
              <w:autoSpaceDE w:val="0"/>
              <w:autoSpaceDN w:val="0"/>
              <w:spacing w:before="98" w:after="0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178F2FF0" w14:textId="77777777" w:rsidR="00294FDD" w:rsidRDefault="00294FDD">
      <w:pPr>
        <w:autoSpaceDE w:val="0"/>
        <w:autoSpaceDN w:val="0"/>
        <w:spacing w:after="0" w:line="14" w:lineRule="exact"/>
      </w:pPr>
    </w:p>
    <w:p w14:paraId="6B2ECBD3" w14:textId="77777777" w:rsidR="00294FDD" w:rsidRDefault="00294FDD">
      <w:pPr>
        <w:sectPr w:rsidR="00294FDD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D4E3BFC" w14:textId="77777777" w:rsidR="00294FDD" w:rsidRDefault="00294F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94FDD" w14:paraId="43C6439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026C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BD631" w14:textId="77777777" w:rsidR="00294FDD" w:rsidRPr="00B85BAF" w:rsidRDefault="004F75E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речи. Основная мысль текста.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4D6F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882C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EB29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6F718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22731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294FDD" w14:paraId="410A25B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CBC7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6362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Синтаксис. Пунктуация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8871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2EF7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A9DD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57475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16706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37BB0EBD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519A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6A69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0BC4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4B59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6E64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D00C4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34A6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0449CB04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14C0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E09B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Разбор словосочетания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8CB7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351D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7F10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7B6A0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5DA70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11A4550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E012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E8DC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1107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24A0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FA8D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E25D1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D7C40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2FB007D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DE93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8EBB9" w14:textId="77777777" w:rsidR="00294FDD" w:rsidRPr="00B85BAF" w:rsidRDefault="004F75E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spellStart"/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речи.Учимся</w:t>
            </w:r>
            <w:proofErr w:type="spellEnd"/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писать сжатое изложение.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8050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4C75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F1AA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D9922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896DB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4FDD" w14:paraId="2AA6B82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939AB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60CF1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Сжатое изложение по тексту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B5FC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53FA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81A5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7AE02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B6F39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94FDD" w14:paraId="725581D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3467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454ED" w14:textId="77777777" w:rsidR="00294FDD" w:rsidRPr="00B85BAF" w:rsidRDefault="004F75E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AB2F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036F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8C8D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EB628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ED746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3668AA0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377D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93F75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Восклицательные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448D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C2C8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667E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CEFCC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827B8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695FFD9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0268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42F7D" w14:textId="77777777" w:rsidR="00294FDD" w:rsidRPr="00B85BAF" w:rsidRDefault="004F75E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Члены предложения. Главные члены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предложения.</w:t>
            </w:r>
          </w:p>
          <w:p w14:paraId="7DFEABB1" w14:textId="77777777" w:rsidR="00294FDD" w:rsidRDefault="004F75E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Подлежащее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DAAF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4EE1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EEE2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41DEC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CBDF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01408399" w14:textId="7777777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0CD1F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9DF60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B39CC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50B5E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20132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4B24E" w14:textId="77777777" w:rsidR="00294FDD" w:rsidRDefault="004F75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93DB0" w14:textId="77777777" w:rsidR="00294FDD" w:rsidRDefault="004F75E0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200DA9E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5456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4121B" w14:textId="77777777" w:rsidR="00294FDD" w:rsidRPr="00B85BAF" w:rsidRDefault="004F75E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за первую четверть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74FB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90C2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359E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BEB4D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EA571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94FDD" w14:paraId="227DD9E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CED0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EBA2F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941D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09C3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6D20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38E9C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2E87D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34CC84C6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C57B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EE70B" w14:textId="77777777" w:rsidR="00294FDD" w:rsidRPr="00B85BAF" w:rsidRDefault="004F75E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274B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4D45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3067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BDC8C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8AE1E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250E6B89" w14:textId="77777777" w:rsidR="00294FDD" w:rsidRDefault="00294FDD">
      <w:pPr>
        <w:autoSpaceDE w:val="0"/>
        <w:autoSpaceDN w:val="0"/>
        <w:spacing w:after="0" w:line="14" w:lineRule="exact"/>
      </w:pPr>
    </w:p>
    <w:p w14:paraId="354024D0" w14:textId="77777777" w:rsidR="00294FDD" w:rsidRDefault="00294FDD">
      <w:pPr>
        <w:sectPr w:rsidR="00294FDD">
          <w:pgSz w:w="11900" w:h="16840"/>
          <w:pgMar w:top="284" w:right="650" w:bottom="82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8D10252" w14:textId="77777777" w:rsidR="00294FDD" w:rsidRDefault="00294F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94FDD" w14:paraId="4B2EACC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2FDE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42392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Нераспространенные и распространенные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573E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C32EB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A3E9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FB279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E855A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12C58F6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73B6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E30CA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2777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E186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9F64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A3F70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07B4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6B54427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C63D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F637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7615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EE8C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5ED4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C4004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0AC07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289DCE0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6925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9F06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8412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7AB8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BAB9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28205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2BC47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787415EE" w14:textId="7777777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6B5E5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CDE9E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537BA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7BCBB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0039D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761ED" w14:textId="77777777" w:rsidR="00294FDD" w:rsidRDefault="004F75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46F71" w14:textId="77777777" w:rsidR="00294FDD" w:rsidRDefault="004F75E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7E7E5B4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A45B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274A6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речи: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 рассказа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1C9F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EC5E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B045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233C8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93FB8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4FDD" w14:paraId="2EE16C4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14A3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86D68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однородными членами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9F15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B95A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910B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32FA6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7ADC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4192CC8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49FB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0E05D" w14:textId="77777777" w:rsidR="00294FDD" w:rsidRPr="00B85BAF" w:rsidRDefault="004F75E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предложениях с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однородными членами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C2D4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28A7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6A02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A65AA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AE36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714EE4F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DE07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810C4" w14:textId="77777777" w:rsidR="00294FDD" w:rsidRPr="00B85BAF" w:rsidRDefault="004F75E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Пунктуация в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предложениях с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обобщающим словом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7EE2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7CB1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746D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567E5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F821A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3BD64D1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33A3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E13E5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E1B0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F7F0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A400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76E2A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A1361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5D14731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7ADC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20634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речи: Пишем письмо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4D61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67BC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7ADD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56A3F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9DBDC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4FDD" w14:paraId="453BC046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12AD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4D432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Синтаксический разбор простого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D393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9A00B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DA7C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A58B4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9E24E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17EBF4C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C13A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B89F3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 и сложные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7E84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78E3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7AF5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DA05F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E5692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1CB3C30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9888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7528C" w14:textId="77777777" w:rsidR="00294FDD" w:rsidRDefault="004F75E0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Синтаксический разбор сложного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6A4D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EC01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C397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4DDB9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AE017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06640836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E846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9D2C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8366B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C991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8CDC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A683C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DC10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4F6D4B4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BB61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56C3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56E5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7032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1D40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0D67B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10BC4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4F19FD6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E8E6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AFA6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56FE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3B28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4162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25905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DC48C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6777236A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A803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612E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0F07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6651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1FFD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0FA7B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60193" w14:textId="77777777" w:rsidR="00294FDD" w:rsidRDefault="004F75E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14:paraId="6096907E" w14:textId="77777777" w:rsidR="00294FDD" w:rsidRDefault="00294FDD">
      <w:pPr>
        <w:autoSpaceDE w:val="0"/>
        <w:autoSpaceDN w:val="0"/>
        <w:spacing w:after="0" w:line="14" w:lineRule="exact"/>
      </w:pPr>
    </w:p>
    <w:p w14:paraId="0B321CB3" w14:textId="77777777" w:rsidR="00294FDD" w:rsidRDefault="00294FDD">
      <w:pPr>
        <w:sectPr w:rsidR="00294FDD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C83BA39" w14:textId="77777777" w:rsidR="00294FDD" w:rsidRDefault="00294F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94FDD" w14:paraId="76B454B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BE33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88BE7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контрольного диктанта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BC50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1980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1DDC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696C2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2341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60C36AE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35AC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E843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Фонетика. 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24E6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68FE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B332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6861C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3AE53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405255FA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A494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A560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3229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2986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C8A7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7FCA6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43FD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2A98DEB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9321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4314B" w14:textId="77777777" w:rsidR="00294FDD" w:rsidRPr="00B85BAF" w:rsidRDefault="004F75E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Изменение звуков в потоке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3CAE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C1D1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5E4E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A9BFA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E928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4D50DAFF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44AB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28E6B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твердые и мягкие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E6D1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C23D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794B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137B9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3AF18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1C490E3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E5A14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28B42" w14:textId="77777777" w:rsidR="00294FDD" w:rsidRDefault="004F75E0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звонкие и глухие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51C39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887DC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0AB88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16B7A" w14:textId="77777777" w:rsidR="00294FDD" w:rsidRDefault="004F75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516D0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2BBB01C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2457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FD401" w14:textId="77777777" w:rsidR="00294FDD" w:rsidRPr="00B85BAF" w:rsidRDefault="004F75E0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речи: Повествование.</w:t>
            </w:r>
          </w:p>
          <w:p w14:paraId="6B14E1CF" w14:textId="77777777" w:rsidR="00294FDD" w:rsidRPr="00B85BAF" w:rsidRDefault="004F75E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Обучающее изложение.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7ABE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B61F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A036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1ECAD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1634B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294FDD" w14:paraId="1FBD913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0C8E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70415" w14:textId="77777777" w:rsidR="00294FDD" w:rsidRPr="00B85BAF" w:rsidRDefault="004F75E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Графика. Алфавит.</w:t>
            </w:r>
          </w:p>
          <w:p w14:paraId="5B1450C6" w14:textId="77777777" w:rsidR="00294FDD" w:rsidRDefault="004F75E0">
            <w:pPr>
              <w:autoSpaceDE w:val="0"/>
              <w:autoSpaceDN w:val="0"/>
              <w:spacing w:before="70" w:after="0" w:line="262" w:lineRule="auto"/>
              <w:ind w:left="72" w:right="288"/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 мягкости согласных с помощью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BB02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14AB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C2F1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657E6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6D95D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5ECDD93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8A8F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62E13" w14:textId="77777777" w:rsidR="00294FDD" w:rsidRPr="00B85BAF" w:rsidRDefault="004F75E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речи: Сочинение "Описание предмета"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2406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E984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486E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72A39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BA74B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294FDD" w14:paraId="34FBC3C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3CFB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3FE5E" w14:textId="77777777" w:rsidR="00294FDD" w:rsidRPr="00B85BAF" w:rsidRDefault="004F75E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Двойная роль букв Е, Ё, Ю,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204A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A91A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38D7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6CC20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19C73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6030E0ED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2F85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D36C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Орфоэпия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A899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C586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7D09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91527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D682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76D5227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1D89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FCF48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Фонетический разбор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FEB9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E42B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35E0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ACE57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AC85C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1D08200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9615D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9171C" w14:textId="77777777" w:rsidR="00294FDD" w:rsidRDefault="004F75E0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Фонетический разбор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85D58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1E073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C4968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90C60" w14:textId="77777777" w:rsidR="00294FDD" w:rsidRDefault="004F75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C8070" w14:textId="77777777" w:rsidR="00294FDD" w:rsidRDefault="004F75E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31862DE4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28AFB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AAD7A" w14:textId="77777777" w:rsidR="00294FDD" w:rsidRPr="00B85BAF" w:rsidRDefault="004F75E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материала по теме "Фонетика"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E098C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10CBC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27013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25268" w14:textId="77777777" w:rsidR="00294FDD" w:rsidRDefault="004F75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040E3" w14:textId="77777777" w:rsidR="00294FDD" w:rsidRDefault="004F75E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5541BD9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B4D3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CD73E" w14:textId="77777777" w:rsidR="00294FDD" w:rsidRPr="00B85BAF" w:rsidRDefault="004F75E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 к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полугодовой контрольной работе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A573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FBB6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55EF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A2AC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84C3D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3ABA5A3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3266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4B0AE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Полугодовая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AE1B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1456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F5A4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8216D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72A30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94FDD" w14:paraId="6A25FAFD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4B81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733B5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7691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6817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2DA8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71EFA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C28C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4E1AB6CB" w14:textId="77777777" w:rsidR="00294FDD" w:rsidRDefault="00294FDD">
      <w:pPr>
        <w:autoSpaceDE w:val="0"/>
        <w:autoSpaceDN w:val="0"/>
        <w:spacing w:after="0" w:line="14" w:lineRule="exact"/>
      </w:pPr>
    </w:p>
    <w:p w14:paraId="71E35F63" w14:textId="77777777" w:rsidR="00294FDD" w:rsidRDefault="00294FDD">
      <w:pPr>
        <w:sectPr w:rsidR="00294FDD">
          <w:pgSz w:w="11900" w:h="16840"/>
          <w:pgMar w:top="284" w:right="650" w:bottom="75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ACF4A68" w14:textId="77777777" w:rsidR="00294FDD" w:rsidRDefault="00294F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94FDD" w:rsidRPr="00856851" w14:paraId="694963E1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651E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191EB" w14:textId="77777777" w:rsidR="00294FDD" w:rsidRPr="00B85BAF" w:rsidRDefault="004F75E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 самооценки: Мои главные ошибки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7AD4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F4C8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747FB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154D4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0318A" w14:textId="77777777" w:rsidR="00294FDD" w:rsidRPr="00B85BAF" w:rsidRDefault="004F75E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Зачет;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85BAF">
              <w:rPr>
                <w:lang w:val="ru-RU"/>
              </w:rPr>
              <w:br/>
            </w:r>
            <w:proofErr w:type="spellStart"/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94FDD" w14:paraId="2D414EF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9AC6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7699F" w14:textId="77777777" w:rsidR="00294FDD" w:rsidRPr="00B85BAF" w:rsidRDefault="004F75E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Мини-сочинение на тему "Самый лучший Новый год!"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BC4D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A476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27E0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AC30A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93C7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294FDD" w14:paraId="0D95A3D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E1F6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6D668" w14:textId="77777777" w:rsidR="00294FDD" w:rsidRPr="00B85BAF" w:rsidRDefault="004F75E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 проектов "Мое любимое правило"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C2B8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E820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02CC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29207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8F82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294FDD" w14:paraId="38C64FD1" w14:textId="7777777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AA899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2D258" w14:textId="77777777" w:rsidR="00294FDD" w:rsidRDefault="004F75E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 по русскому языку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C4EDD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A4668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BE09E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4E943" w14:textId="77777777" w:rsidR="00294FDD" w:rsidRDefault="004F75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57D58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94FDD" w14:paraId="23D8448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0DD4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55975" w14:textId="77777777" w:rsidR="00294FDD" w:rsidRPr="00B85BAF" w:rsidRDefault="004F75E0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Лексика. Слово и его лексическое значение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5E2F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0717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D153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35037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9567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28F4BDD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A4C6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114CE" w14:textId="77777777" w:rsidR="00294FDD" w:rsidRPr="00B85BAF" w:rsidRDefault="004F75E0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Однозначные и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80E6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E8BD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8B1C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99309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A9577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255C7B16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493A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0B19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Омонимы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93AA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CFCBB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84B6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19479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9B40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2CD96192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ACF4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F0A9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Синонимы и антонимы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74D3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99CC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F824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6131E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8559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3AA1E6C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0E95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49D80" w14:textId="77777777" w:rsidR="00294FDD" w:rsidRPr="00B85BAF" w:rsidRDefault="004F75E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речи: Сочинение по картине Грабаря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"Февральская лазурь"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B0AB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813A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6FEC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9F875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D6F4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294FDD" w14:paraId="56DDFE2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F5C2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F014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215E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02A6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743DB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2CFE6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E6BE5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4FDD" w14:paraId="09DF2C8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C0B1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1C572" w14:textId="77777777" w:rsidR="00294FDD" w:rsidRPr="00B85BAF" w:rsidRDefault="004F75E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Морфема - наименьшая значимая часть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095A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B2A4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289A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71ED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7C64B" w14:textId="77777777" w:rsidR="00294FDD" w:rsidRDefault="004F75E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94FDD" w14:paraId="182D5DD8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AEAB6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B3B83" w14:textId="77777777" w:rsidR="00294FDD" w:rsidRDefault="004F75E0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Изменение и образование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6B994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A23F4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22288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37B8C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76FEB" w14:textId="77777777" w:rsidR="00294FDD" w:rsidRDefault="004F75E0">
            <w:pPr>
              <w:autoSpaceDE w:val="0"/>
              <w:autoSpaceDN w:val="0"/>
              <w:spacing w:before="100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39120D92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5E84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CF092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Окончание и основа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5BF6B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D566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92BF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7E464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1A56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699EAC9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F6EA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4197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Корень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1B13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758E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96C6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196BF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0EE9D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63FF751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0E9F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D586A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речи: Рассуждение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5BB9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B5F7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9FB2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4AD29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3B4E4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4FDD" w14:paraId="01BB8F5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C646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483DB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Суффикс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34A7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D86C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7A92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10D7E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F69D3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2AC5B528" w14:textId="77777777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674E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F0D7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Приставка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49FB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10C1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AE1C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41A9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D968E" w14:textId="77777777" w:rsidR="00294FDD" w:rsidRDefault="004F75E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14:paraId="7DC384C3" w14:textId="77777777" w:rsidR="00294FDD" w:rsidRDefault="00294FDD">
      <w:pPr>
        <w:autoSpaceDE w:val="0"/>
        <w:autoSpaceDN w:val="0"/>
        <w:spacing w:after="0" w:line="14" w:lineRule="exact"/>
      </w:pPr>
    </w:p>
    <w:p w14:paraId="50C926BF" w14:textId="77777777" w:rsidR="00294FDD" w:rsidRDefault="00294FDD">
      <w:pPr>
        <w:sectPr w:rsidR="00294FDD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FE05B9B" w14:textId="77777777" w:rsidR="00294FDD" w:rsidRDefault="00294F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94FDD" w14:paraId="5A7502D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72A9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8CDAD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речи: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Выборочное изложение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726F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E7F4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5FE2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39720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97D9E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4FDD" w14:paraId="7E7CF0A5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A05C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BCAA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Чередование звуков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A471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59F0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1FA4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B3482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A3A5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3B492B15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8F07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CD45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Беглые гласные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A539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6714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3551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4B0C4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E45D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68ED626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69B6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4589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Варианты морфем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69B9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B472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624B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AA5F8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DE4BF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724D4EA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5F72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7107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Морфемный разбор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FB71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0C67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B023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11EA0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09268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2BCFCF6C" w14:textId="7777777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0848A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96A70" w14:textId="77777777" w:rsidR="00294FDD" w:rsidRPr="00B85BAF" w:rsidRDefault="004F75E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гласных и согласных в приставках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52F64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7EDF7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0E005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ED7A4" w14:textId="77777777" w:rsidR="00294FDD" w:rsidRDefault="004F75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36E6B" w14:textId="77777777" w:rsidR="00294FDD" w:rsidRDefault="004F75E0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63668BD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51FD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2C756" w14:textId="77777777" w:rsidR="00294FDD" w:rsidRPr="00B85BAF" w:rsidRDefault="004F75E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 З-С на конце приставок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5CE0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D238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8EC1B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6772A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6584D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7078F6C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F995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A571B" w14:textId="77777777" w:rsidR="00294FDD" w:rsidRPr="00B85BAF" w:rsidRDefault="004F75E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Буквы А-О в корне –ЛАГ-,</w:t>
            </w:r>
            <w:r w:rsidRPr="00B85BAF">
              <w:rPr>
                <w:lang w:val="ru-RU"/>
              </w:rPr>
              <w:tab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-ЛОЖ-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C58C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6F6C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60F8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E82CA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C4392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1C872B0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F2539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3F71D" w14:textId="77777777" w:rsidR="00294FDD" w:rsidRPr="00B85BAF" w:rsidRDefault="004F75E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101. Буквы А-О в корне –</w:t>
            </w:r>
            <w:r w:rsidRPr="00B85BAF">
              <w:rPr>
                <w:lang w:val="ru-RU"/>
              </w:rPr>
              <w:tab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РАСТ-, -РОС-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BF3AB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FC2B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C8C1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62F83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96511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2DF9B3D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A4399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003D2" w14:textId="77777777" w:rsidR="00294FDD" w:rsidRPr="00B85BAF" w:rsidRDefault="004F75E0">
            <w:pPr>
              <w:autoSpaceDE w:val="0"/>
              <w:autoSpaceDN w:val="0"/>
              <w:spacing w:before="98" w:after="0" w:line="262" w:lineRule="auto"/>
              <w:ind w:left="576" w:right="864" w:hanging="576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102. Буквы Ё- О после шипящих в корне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F74D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1547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2FBBB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FF0F4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B8713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7CA73BC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584C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3337D" w14:textId="77777777" w:rsidR="00294FDD" w:rsidRPr="00B85BAF" w:rsidRDefault="004F75E0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103. Буквы И-Ы после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B058B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09C1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1A65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6BB49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BA009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2C5B3E1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E3311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9D5F0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 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12BF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032B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57E3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84D50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AD286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94FDD" w14:paraId="1730F51C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8CE6B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3BA36" w14:textId="77777777" w:rsidR="00294FDD" w:rsidRPr="00B85BAF" w:rsidRDefault="004F75E0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Имя существительное как </w:t>
            </w:r>
            <w:r w:rsidRPr="00B85BAF">
              <w:rPr>
                <w:lang w:val="ru-RU"/>
              </w:rPr>
              <w:tab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часть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B6D34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93796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64B37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028AB" w14:textId="77777777" w:rsidR="00294FDD" w:rsidRDefault="004F75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4D7A0" w14:textId="77777777" w:rsidR="00294FDD" w:rsidRDefault="004F75E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1812113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800CC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372D8" w14:textId="77777777" w:rsidR="00294FDD" w:rsidRPr="00B85BAF" w:rsidRDefault="004F75E0">
            <w:pPr>
              <w:autoSpaceDE w:val="0"/>
              <w:autoSpaceDN w:val="0"/>
              <w:spacing w:before="98" w:after="0" w:line="271" w:lineRule="auto"/>
              <w:ind w:left="576" w:right="1008" w:hanging="576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106. Развитие речи: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Доказательства в рассуждении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98F0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1C39B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A020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B9B09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7645C" w14:textId="77777777" w:rsidR="00294FDD" w:rsidRDefault="004F75E0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4FDD" w14:paraId="05E11089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A2A58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72585" w14:textId="77777777" w:rsidR="00294FDD" w:rsidRPr="00B85BAF" w:rsidRDefault="004F75E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Сочинение-</w:t>
            </w:r>
            <w:proofErr w:type="spellStart"/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рассуждение«Почему</w:t>
            </w:r>
            <w:proofErr w:type="spellEnd"/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нужно беречь книгу»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737F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A874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4570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B9624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B9A7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294FDD" w14:paraId="20B36825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41AAF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066EB" w14:textId="77777777" w:rsidR="00294FDD" w:rsidRPr="00B85BAF" w:rsidRDefault="004F75E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Имена существительные одушевленные и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неодушевленные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919D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0359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5244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E38CC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5C50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1DAF106F" w14:textId="77777777" w:rsidR="00294FDD" w:rsidRDefault="00294FDD">
      <w:pPr>
        <w:autoSpaceDE w:val="0"/>
        <w:autoSpaceDN w:val="0"/>
        <w:spacing w:after="0" w:line="14" w:lineRule="exact"/>
      </w:pPr>
    </w:p>
    <w:p w14:paraId="6016469E" w14:textId="77777777" w:rsidR="00294FDD" w:rsidRDefault="00294FDD">
      <w:pPr>
        <w:sectPr w:rsidR="00294FDD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1A00280" w14:textId="77777777" w:rsidR="00294FDD" w:rsidRDefault="00294F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94FDD" w14:paraId="2AE1A049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CBFF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C596A" w14:textId="77777777" w:rsidR="00294FDD" w:rsidRPr="00B85BAF" w:rsidRDefault="004F75E0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Имена существительные собственные и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нарицательные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F21A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C0FD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7853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E62F9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7DC0D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1E36807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EE7E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2C15D" w14:textId="77777777" w:rsidR="00294FDD" w:rsidRDefault="004F75E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Род имен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0D4B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D58B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0E4A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FDC44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1E62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7C9FDDA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C28F5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C07E9" w14:textId="77777777" w:rsidR="00294FDD" w:rsidRPr="00B85BAF" w:rsidRDefault="004F75E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Имена существительные, которые имеют форму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только </w:t>
            </w:r>
            <w:proofErr w:type="spellStart"/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мн.числа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8455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A0B2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BAA0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574A4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8A071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07F4D604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717E7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CB04A" w14:textId="77777777" w:rsidR="00294FDD" w:rsidRPr="00B85BAF" w:rsidRDefault="004F75E0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Сжатое изложение "Перо </w:t>
            </w:r>
            <w:r w:rsidRPr="00B85BAF">
              <w:rPr>
                <w:lang w:val="ru-RU"/>
              </w:rPr>
              <w:tab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чернильница"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3E9A3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6FB7D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ACC1D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56F57" w14:textId="77777777" w:rsidR="00294FDD" w:rsidRDefault="004F75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D51B7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294FDD" w14:paraId="3BC2576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3069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065A3" w14:textId="77777777" w:rsidR="00294FDD" w:rsidRPr="00B85BAF" w:rsidRDefault="004F75E0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Имена существительные, которые имеют форму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только </w:t>
            </w:r>
            <w:proofErr w:type="spellStart"/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ед.числа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7DA1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6367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5319B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CB2C4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2F088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3F8A7EB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F63D5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5A750" w14:textId="77777777" w:rsidR="00294FDD" w:rsidRDefault="004F75E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Три склонения имен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0861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5455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2401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2C877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169F4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4605064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B5053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55BF0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Падеж имен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4F39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17C7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092E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0B887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4029D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1202D0E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E589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A46D2" w14:textId="77777777" w:rsidR="00294FDD" w:rsidRPr="00B85BAF" w:rsidRDefault="004F75E0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гласных в падежных окончаниях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B9A3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8051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8771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E3DA5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FBFED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7D4BCE4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4CD51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55405" w14:textId="77777777" w:rsidR="00294FDD" w:rsidRDefault="004F75E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Множественное число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имен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53B7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7943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E7E4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EC096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EF1B8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354E76D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62B20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14BA9" w14:textId="77777777" w:rsidR="00294FDD" w:rsidRPr="00B85BAF" w:rsidRDefault="004F75E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О-Е после шипящих в окончаниях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04E7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FDEC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39D6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9D845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AD230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3898E02B" w14:textId="77777777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21C9B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01B83" w14:textId="77777777" w:rsidR="00294FDD" w:rsidRPr="00B85BAF" w:rsidRDefault="004F75E0">
            <w:pPr>
              <w:autoSpaceDE w:val="0"/>
              <w:autoSpaceDN w:val="0"/>
              <w:spacing w:before="100" w:after="0"/>
              <w:ind w:left="156" w:right="144" w:hanging="156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О-Е после шипящих и Ц в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окончаниях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C22B7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CB42D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8F930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C9449" w14:textId="77777777" w:rsidR="00294FDD" w:rsidRDefault="004F75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17316" w14:textId="77777777" w:rsidR="00294FDD" w:rsidRDefault="004F75E0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0EA3C4F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CAEE8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ED997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разбор имен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E517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92E3B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F772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B1EC2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7E188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569C5E8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93305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70C20" w14:textId="77777777" w:rsidR="00294FDD" w:rsidRDefault="004F75E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 Подготовка к ВПР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9022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3E2B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E476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5EC9F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35E10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4FDD" w14:paraId="68622B06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375A0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45C61" w14:textId="77777777" w:rsidR="00294FDD" w:rsidRDefault="004F75E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Всероссийская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8EC9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9910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EC05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6C0C5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E319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ВПР;</w:t>
            </w:r>
          </w:p>
        </w:tc>
      </w:tr>
    </w:tbl>
    <w:p w14:paraId="1919810A" w14:textId="77777777" w:rsidR="00294FDD" w:rsidRDefault="00294FDD">
      <w:pPr>
        <w:autoSpaceDE w:val="0"/>
        <w:autoSpaceDN w:val="0"/>
        <w:spacing w:after="0" w:line="14" w:lineRule="exact"/>
      </w:pPr>
    </w:p>
    <w:p w14:paraId="027819C7" w14:textId="77777777" w:rsidR="00294FDD" w:rsidRDefault="00294FDD">
      <w:pPr>
        <w:sectPr w:rsidR="00294FDD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481A329" w14:textId="77777777" w:rsidR="00294FDD" w:rsidRDefault="00294F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94FDD" w14:paraId="641472A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D3AC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3ED4E" w14:textId="77777777" w:rsidR="00294FDD" w:rsidRDefault="004F75E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Анализ контрольной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3B87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8225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B3D1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3D6D3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54853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4FDD" w14:paraId="6E735F2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FCDC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64C51" w14:textId="77777777" w:rsidR="00294FDD" w:rsidRPr="00B85BAF" w:rsidRDefault="004F75E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Развитие речи: Обучение </w:t>
            </w:r>
            <w:r w:rsidRPr="00B85BAF">
              <w:rPr>
                <w:lang w:val="ru-RU"/>
              </w:rPr>
              <w:tab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сжатому изложению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AB78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FE32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9331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9EBD9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9AC4A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4FDD" w14:paraId="3D158385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67E4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7A0FF" w14:textId="77777777" w:rsidR="00294FDD" w:rsidRDefault="004F75E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 Сочинение по картине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80E6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CA4D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C7A6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0F1BA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62F6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294FDD" w14:paraId="1789572A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35DE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57566" w14:textId="77777777" w:rsidR="00294FDD" w:rsidRDefault="004F75E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Повторение. Работа со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5C33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EE3C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632F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E4BD4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FF365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71007C4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1A83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E5A03" w14:textId="77777777" w:rsidR="00294FDD" w:rsidRPr="00B85BAF" w:rsidRDefault="004F75E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Имя прилагательное как </w:t>
            </w:r>
            <w:r w:rsidRPr="00B85BAF">
              <w:rPr>
                <w:lang w:val="ru-RU"/>
              </w:rPr>
              <w:tab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часть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FE26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C936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FD37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0A8DD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B134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138FDF9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C09F4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6B9F7" w14:textId="77777777" w:rsidR="00294FDD" w:rsidRPr="00B85BAF" w:rsidRDefault="004F75E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гласных в падежных окончаниях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9414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90C4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95D2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6AA8F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9F52F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47F3395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29E8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914C9" w14:textId="77777777" w:rsidR="00294FDD" w:rsidRPr="00B85BAF" w:rsidRDefault="004F75E0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гласных в окончаниях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F382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97DB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9B28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18F47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241CE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4E9BDD4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C1067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E3008" w14:textId="77777777" w:rsidR="00294FDD" w:rsidRDefault="004F75E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5A35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7DA9B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A474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D0F89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9E326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94FDD" w14:paraId="704D909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3E62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109FB" w14:textId="77777777" w:rsidR="00294FDD" w:rsidRDefault="004F75E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Анализ контрольной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8DBA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F0D5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0095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2372C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B8F83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4FDD" w14:paraId="75CADBB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108A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61589" w14:textId="77777777" w:rsidR="00294FDD" w:rsidRDefault="004F75E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Развитие речи: Описание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4EFF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62C8B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7C69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A2628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6B92E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4FDD" w14:paraId="2EAEBAA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C2306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8565A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Прилагательные полные и краткие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584E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76F7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C569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2AC55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A0BAD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4640EA6B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C35A0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1E623" w14:textId="77777777" w:rsidR="00294FDD" w:rsidRDefault="004F75E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Полные и краткие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68A3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1E68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5B4D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86ABC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3903B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6148B07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DF38C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5122E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разбор прилагательного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7641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8EB6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AB43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082DE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92CCF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4095EC5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729C3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9F7D3" w14:textId="77777777" w:rsidR="00294FDD" w:rsidRPr="00B85BAF" w:rsidRDefault="004F75E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теме "Имя прилагательное"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55F9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24E4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1A26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034A5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04EA5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4472107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82AEE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3D330" w14:textId="77777777" w:rsidR="00294FDD" w:rsidRPr="00B85BAF" w:rsidRDefault="004F75E0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137. Развитие речи: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 к написанию сочинения-описания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9B36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43D8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925F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2E206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60A32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4FDD" w14:paraId="176FD60E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F233C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7ABDB" w14:textId="77777777" w:rsidR="00294FDD" w:rsidRDefault="004F75E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Сочинение- описание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8E27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4333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D8BD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B70D4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4633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</w:tbl>
    <w:p w14:paraId="3873A816" w14:textId="77777777" w:rsidR="00294FDD" w:rsidRDefault="00294FDD">
      <w:pPr>
        <w:autoSpaceDE w:val="0"/>
        <w:autoSpaceDN w:val="0"/>
        <w:spacing w:after="0" w:line="14" w:lineRule="exact"/>
      </w:pPr>
    </w:p>
    <w:p w14:paraId="48041508" w14:textId="77777777" w:rsidR="00294FDD" w:rsidRDefault="00294FDD">
      <w:pPr>
        <w:sectPr w:rsidR="00294FDD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FA7A0DB" w14:textId="77777777" w:rsidR="00294FDD" w:rsidRDefault="00294F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94FDD" w14:paraId="3E33BA0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2E04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3D5A6" w14:textId="77777777" w:rsidR="00294FDD" w:rsidRDefault="004F75E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Анализ творческих работ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7F57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04D2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D2A6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15172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E3E96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4FDD" w14:paraId="2C60D63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3685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73ED5" w14:textId="77777777" w:rsidR="00294FDD" w:rsidRPr="00B85BAF" w:rsidRDefault="004F75E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Глагол как часть речи. НЕ </w:t>
            </w:r>
            <w:r w:rsidRPr="00B85BAF">
              <w:rPr>
                <w:lang w:val="ru-RU"/>
              </w:rPr>
              <w:tab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 глаголами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227B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9F25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1E3AB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7F396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87A84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6A94A45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6178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07372" w14:textId="77777777" w:rsidR="00294FDD" w:rsidRDefault="004F75E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Неопределенная форма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9D67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5B5C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A5FC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8B3F3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C51A4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4CB34EB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0A9E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364D3" w14:textId="77777777" w:rsidR="00294FDD" w:rsidRPr="00B85BAF" w:rsidRDefault="004F75E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-ТСЯ – -</w:t>
            </w:r>
            <w:r w:rsidRPr="00B85BAF">
              <w:rPr>
                <w:lang w:val="ru-RU"/>
              </w:rPr>
              <w:tab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ТЬСЯ в глаголах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FE54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C44C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7CB6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410D3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67500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3271E264" w14:textId="77777777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F10BB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19866" w14:textId="77777777" w:rsidR="00294FDD" w:rsidRPr="00B85BAF" w:rsidRDefault="004F75E0">
            <w:pPr>
              <w:autoSpaceDE w:val="0"/>
              <w:autoSpaceDN w:val="0"/>
              <w:spacing w:before="100" w:after="0"/>
              <w:ind w:left="576" w:right="432" w:hanging="576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143. Развитие речи: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связного текста на тему «Если хочешь стать…»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038F3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5AF73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89B35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6FE39" w14:textId="77777777" w:rsidR="00294FDD" w:rsidRDefault="004F75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38C80" w14:textId="77777777" w:rsidR="00294FDD" w:rsidRDefault="004F75E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4FDD" w14:paraId="32247066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6F2A4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74F06" w14:textId="77777777" w:rsidR="00294FDD" w:rsidRDefault="004F75E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 Виды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F840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8DB2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B71FB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080BB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7318B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323C65B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8B6CC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97D5C" w14:textId="77777777" w:rsidR="00294FDD" w:rsidRPr="00B85BAF" w:rsidRDefault="004F75E0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145. Совершенный и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несовершенный виды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B16A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1C63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CE30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E30DF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5D72B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71DFD62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6CFD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FFA9D" w14:textId="77777777" w:rsidR="00294FDD" w:rsidRPr="00B85BAF" w:rsidRDefault="004F75E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146. Буквы Е-И в корнях с </w:t>
            </w:r>
            <w:r w:rsidRPr="00B85BAF">
              <w:rPr>
                <w:lang w:val="ru-RU"/>
              </w:rPr>
              <w:tab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чередованием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E49E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5055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ADB3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7683A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63DDB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3A8A5749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7ABBA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3C754" w14:textId="77777777" w:rsidR="00294FDD" w:rsidRPr="00B85BAF" w:rsidRDefault="004F75E0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буквы Е-И в корнях с чередованием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2A34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FAD3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60F6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A6B4A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2D38B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12A204FF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3528D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2CC8D" w14:textId="77777777" w:rsidR="00294FDD" w:rsidRPr="00B85BAF" w:rsidRDefault="004F75E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Невыдуманный рассказ о себе «Как я однажды…»(подготовка к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написанию).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E3B8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F73A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4A8E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19572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EE7DD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4FDD" w14:paraId="220857F8" w14:textId="7777777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670D8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3EFE0" w14:textId="77777777" w:rsidR="00294FDD" w:rsidRPr="00B85BAF" w:rsidRDefault="004F75E0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Написание рассказа о себе</w:t>
            </w:r>
            <w:r w:rsidRPr="00B85BAF">
              <w:rPr>
                <w:lang w:val="ru-RU"/>
              </w:rPr>
              <w:tab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«Как я однажды…»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6434E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10CDC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721C6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77835" w14:textId="77777777" w:rsidR="00294FDD" w:rsidRDefault="004F75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B437A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294FDD" w14:paraId="575F50A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384DC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CB581" w14:textId="77777777" w:rsidR="00294FDD" w:rsidRDefault="004F75E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 Время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BD79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A07B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6746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CA8E7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867B6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1B49A95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66648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ED596" w14:textId="77777777" w:rsidR="00294FDD" w:rsidRDefault="004F75E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 Прошедшее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4B80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4CAE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891A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9758F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FD560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19335ED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1D341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2595B" w14:textId="77777777" w:rsidR="00294FDD" w:rsidRDefault="004F75E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 Настоящее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AAB8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3787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0607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09D48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E788B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273E99D2" w14:textId="77777777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A18C6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54662" w14:textId="77777777" w:rsidR="00294FDD" w:rsidRDefault="004F75E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 Будущее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A115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90F0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33FB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008BB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B98B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279FD226" w14:textId="77777777" w:rsidR="00294FDD" w:rsidRDefault="00294FDD">
      <w:pPr>
        <w:autoSpaceDE w:val="0"/>
        <w:autoSpaceDN w:val="0"/>
        <w:spacing w:after="0" w:line="14" w:lineRule="exact"/>
      </w:pPr>
    </w:p>
    <w:p w14:paraId="394DD2DF" w14:textId="77777777" w:rsidR="00294FDD" w:rsidRDefault="00294FDD">
      <w:pPr>
        <w:sectPr w:rsidR="00294FDD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99F9165" w14:textId="77777777" w:rsidR="00294FDD" w:rsidRDefault="00294F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94FDD" w14:paraId="207253A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9CE7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2B853" w14:textId="77777777" w:rsidR="00294FDD" w:rsidRDefault="004F75E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 Спряжение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5FCD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11F1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2998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8F0FC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1FA0B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4DA52AF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F4D4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5B946" w14:textId="77777777" w:rsidR="00294FDD" w:rsidRPr="00B85BAF" w:rsidRDefault="004F75E0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155. Спряжение глагола. Правописание личных окончаний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189A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A694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525E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AEA00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FE3DC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3F94345B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D25F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7047E" w14:textId="77777777" w:rsidR="00294FDD" w:rsidRPr="00B85BAF" w:rsidRDefault="004F75E0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156. Как определить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спряжение глагола с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безударным окончанием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44EB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C562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3409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1898B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6652D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4FDD" w14:paraId="5828101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96C10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375F6" w14:textId="77777777" w:rsidR="00294FDD" w:rsidRPr="00B85BAF" w:rsidRDefault="004F75E0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безударных личных окончаний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1112B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C7E4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64E86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F62DD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09F9D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36A159A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E3C3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7E49E" w14:textId="77777777" w:rsidR="00294FDD" w:rsidRDefault="004F75E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Морфологический разбор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A397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A9F2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8AC1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E6059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2EB14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39BAFAD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9FB8A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3D818" w14:textId="77777777" w:rsidR="00294FDD" w:rsidRPr="00B85BAF" w:rsidRDefault="004F75E0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159. Мягкий знак после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шипящих в глаголах 2-го лица </w:t>
            </w:r>
            <w:proofErr w:type="spellStart"/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ед.ч</w:t>
            </w:r>
            <w:proofErr w:type="spellEnd"/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5C6F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EDF0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FD01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EB815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8BA2C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7DB17C6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596D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8B1AB" w14:textId="77777777" w:rsidR="00294FDD" w:rsidRPr="00B85BAF" w:rsidRDefault="004F75E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160. Мягкий знак после </w:t>
            </w:r>
            <w:r w:rsidRPr="00B85BAF">
              <w:rPr>
                <w:lang w:val="ru-RU"/>
              </w:rPr>
              <w:tab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шипящих в глаголах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48E6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75EA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8169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6C551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C8BF1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0E7FE97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DA1A8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F6CCB" w14:textId="77777777" w:rsidR="00294FDD" w:rsidRDefault="004F75E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 Употребление времен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D7B8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853A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D888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A931B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A4F46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534A263D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BC36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361F1" w14:textId="77777777" w:rsidR="00294FDD" w:rsidRPr="00B85BAF" w:rsidRDefault="004F75E0">
            <w:pPr>
              <w:autoSpaceDE w:val="0"/>
              <w:autoSpaceDN w:val="0"/>
              <w:spacing w:before="98" w:after="0"/>
              <w:ind w:left="156" w:right="432" w:hanging="156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Развитие речи: Учимся писать спортивный </w:t>
            </w:r>
            <w:r w:rsidRPr="00B85BAF">
              <w:rPr>
                <w:lang w:val="ru-RU"/>
              </w:rPr>
              <w:br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репортаж (рассказ по рисункам)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11E2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DF86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FA9D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45555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A73D2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4FDD" w14:paraId="37D280E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9E207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107A7" w14:textId="77777777" w:rsidR="00294FDD" w:rsidRDefault="004F75E0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Написание изложения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"Спортивный репортаж"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F54BA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25337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F312E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EA77F" w14:textId="77777777" w:rsidR="00294FDD" w:rsidRDefault="004F75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CA1A8" w14:textId="77777777" w:rsidR="00294FDD" w:rsidRDefault="004F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294FDD" w14:paraId="33B6F3C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6D8DC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A2E57" w14:textId="77777777" w:rsidR="00294FDD" w:rsidRPr="00B85BAF" w:rsidRDefault="004F75E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материала по теме "Глагол"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07ED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F09F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F5A3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412D9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3CAC6" w14:textId="77777777" w:rsidR="00294FDD" w:rsidRDefault="004F75E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4FDD" w14:paraId="702D5EF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22D8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A260F" w14:textId="77777777" w:rsidR="00294FDD" w:rsidRDefault="004F75E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Годовая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2CAE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E649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5036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0D33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30F43" w14:textId="77777777" w:rsidR="00294FDD" w:rsidRDefault="004F75E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294FDD" w14:paraId="790243C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143F0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7FAC6" w14:textId="77777777" w:rsidR="00294FDD" w:rsidRDefault="004F75E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166. Анализ годовой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C345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04F69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3414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BAA89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A4C00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4FDD" w14:paraId="008807F3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F612A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F7EDF" w14:textId="77777777" w:rsidR="00294FDD" w:rsidRPr="00B85BAF" w:rsidRDefault="004F75E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Лингвистика как наука о языке и ее разделы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2F91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ADD84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0FBF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E81CD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67E4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7DA59CB0" w14:textId="77777777" w:rsidR="00294FDD" w:rsidRDefault="00294FDD">
      <w:pPr>
        <w:autoSpaceDE w:val="0"/>
        <w:autoSpaceDN w:val="0"/>
        <w:spacing w:after="0" w:line="14" w:lineRule="exact"/>
      </w:pPr>
    </w:p>
    <w:p w14:paraId="5578FA9B" w14:textId="77777777" w:rsidR="00294FDD" w:rsidRDefault="00294FDD">
      <w:pPr>
        <w:sectPr w:rsidR="00294FDD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D32FCA1" w14:textId="77777777" w:rsidR="00294FDD" w:rsidRDefault="00294F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94FDD" w14:paraId="25C1DA2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26AAE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365EA" w14:textId="77777777" w:rsidR="00294FDD" w:rsidRPr="00B85BAF" w:rsidRDefault="004F75E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Орфограммы в приставках </w:t>
            </w:r>
            <w:r w:rsidRPr="00B85BAF">
              <w:rPr>
                <w:lang w:val="ru-RU"/>
              </w:rPr>
              <w:tab/>
            </w: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корнях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9672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7E06C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9561F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9A74B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3E5C1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4FDD" w14:paraId="30E3216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BF1F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EC070" w14:textId="77777777" w:rsidR="00294FDD" w:rsidRDefault="004F75E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Викторина по русскому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языку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96081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80A35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C68D2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E2AC4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B5906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4FDD" w14:paraId="6434513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47D2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1FEC2" w14:textId="77777777" w:rsidR="00294FDD" w:rsidRDefault="004F75E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 Итоговый урок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73E2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84AAA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53633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CFF38" w14:textId="77777777" w:rsidR="00294FDD" w:rsidRDefault="004F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7E621" w14:textId="77777777" w:rsidR="00294FDD" w:rsidRDefault="004F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4FDD" w14:paraId="6FF2C007" w14:textId="77777777">
        <w:trPr>
          <w:trHeight w:hRule="exact" w:val="810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C5A8F" w14:textId="77777777" w:rsidR="00294FDD" w:rsidRPr="00B85BAF" w:rsidRDefault="004F75E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85B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B06E7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4956D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53158" w14:textId="77777777" w:rsidR="00294FDD" w:rsidRDefault="004F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</w:t>
            </w:r>
          </w:p>
        </w:tc>
      </w:tr>
    </w:tbl>
    <w:p w14:paraId="4EBDBC30" w14:textId="77777777" w:rsidR="00294FDD" w:rsidRDefault="00294FDD">
      <w:pPr>
        <w:autoSpaceDE w:val="0"/>
        <w:autoSpaceDN w:val="0"/>
        <w:spacing w:after="0" w:line="14" w:lineRule="exact"/>
      </w:pPr>
    </w:p>
    <w:p w14:paraId="5FE949CA" w14:textId="77777777" w:rsidR="00294FDD" w:rsidRDefault="00294FDD">
      <w:pPr>
        <w:sectPr w:rsidR="00294FD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3C0A7BF" w14:textId="77777777" w:rsidR="00294FDD" w:rsidRDefault="00294FDD">
      <w:pPr>
        <w:autoSpaceDE w:val="0"/>
        <w:autoSpaceDN w:val="0"/>
        <w:spacing w:after="78" w:line="220" w:lineRule="exact"/>
      </w:pPr>
    </w:p>
    <w:p w14:paraId="60F00A4D" w14:textId="77777777" w:rsidR="00294FDD" w:rsidRDefault="004F75E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73C8037C" w14:textId="77777777" w:rsidR="00294FDD" w:rsidRPr="00B85BAF" w:rsidRDefault="004F75E0">
      <w:pPr>
        <w:autoSpaceDE w:val="0"/>
        <w:autoSpaceDN w:val="0"/>
        <w:spacing w:before="346" w:after="0" w:line="298" w:lineRule="auto"/>
        <w:ind w:right="576"/>
        <w:rPr>
          <w:lang w:val="ru-RU"/>
        </w:rPr>
      </w:pP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B85BAF">
        <w:rPr>
          <w:lang w:val="ru-RU"/>
        </w:rPr>
        <w:br/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Т.А., Баранов М. Т., </w:t>
      </w:r>
      <w:proofErr w:type="spellStart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Тростенцова</w:t>
      </w:r>
      <w:proofErr w:type="spellEnd"/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 xml:space="preserve"> Л.А. и другие. Русский язык (в 2 частях), 5 класс/ Акционерное общество «Издательство «Просвещение»; </w:t>
      </w:r>
      <w:r w:rsidRPr="00B85BAF">
        <w:rPr>
          <w:lang w:val="ru-RU"/>
        </w:rPr>
        <w:br/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5B3AB23E" w14:textId="77777777" w:rsidR="00294FDD" w:rsidRPr="00B85BAF" w:rsidRDefault="004F75E0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---</w:t>
      </w:r>
    </w:p>
    <w:p w14:paraId="75D4DAA6" w14:textId="77777777" w:rsidR="00294FDD" w:rsidRPr="00B85BAF" w:rsidRDefault="004F75E0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  <w:r w:rsidRPr="00B85BAF">
        <w:rPr>
          <w:rFonts w:ascii="Times New Roman" w:eastAsia="Times New Roman" w:hAnsi="Times New Roman"/>
          <w:color w:val="000000"/>
          <w:sz w:val="24"/>
          <w:lang w:val="ru-RU"/>
        </w:rPr>
        <w:t>---</w:t>
      </w:r>
    </w:p>
    <w:p w14:paraId="01D50240" w14:textId="77777777" w:rsidR="00294FDD" w:rsidRPr="00B85BAF" w:rsidRDefault="00294FDD">
      <w:pPr>
        <w:rPr>
          <w:lang w:val="ru-RU"/>
        </w:rPr>
        <w:sectPr w:rsidR="00294FDD" w:rsidRPr="00B85BA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3C4131C" w14:textId="77777777" w:rsidR="00294FDD" w:rsidRPr="00B85BAF" w:rsidRDefault="00294FDD">
      <w:pPr>
        <w:autoSpaceDE w:val="0"/>
        <w:autoSpaceDN w:val="0"/>
        <w:spacing w:after="78" w:line="220" w:lineRule="exact"/>
        <w:rPr>
          <w:lang w:val="ru-RU"/>
        </w:rPr>
      </w:pPr>
    </w:p>
    <w:p w14:paraId="741E0C69" w14:textId="77777777" w:rsidR="00294FDD" w:rsidRPr="00B85BAF" w:rsidRDefault="004F75E0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B85BAF">
        <w:rPr>
          <w:lang w:val="ru-RU"/>
        </w:rPr>
        <w:br/>
      </w:r>
      <w:proofErr w:type="spellStart"/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B85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14:paraId="3FCF16EC" w14:textId="77777777" w:rsidR="00294FDD" w:rsidRPr="00B85BAF" w:rsidRDefault="00294FDD">
      <w:pPr>
        <w:rPr>
          <w:lang w:val="ru-RU"/>
        </w:rPr>
        <w:sectPr w:rsidR="00294FDD" w:rsidRPr="00B85BA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6AF4277" w14:textId="77777777" w:rsidR="004F75E0" w:rsidRPr="00B85BAF" w:rsidRDefault="004F75E0">
      <w:pPr>
        <w:rPr>
          <w:lang w:val="ru-RU"/>
        </w:rPr>
      </w:pPr>
    </w:p>
    <w:sectPr w:rsidR="004F75E0" w:rsidRPr="00B85BA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8428154">
    <w:abstractNumId w:val="8"/>
  </w:num>
  <w:num w:numId="2" w16cid:durableId="1348023754">
    <w:abstractNumId w:val="6"/>
  </w:num>
  <w:num w:numId="3" w16cid:durableId="900096090">
    <w:abstractNumId w:val="5"/>
  </w:num>
  <w:num w:numId="4" w16cid:durableId="2143882583">
    <w:abstractNumId w:val="4"/>
  </w:num>
  <w:num w:numId="5" w16cid:durableId="1678263353">
    <w:abstractNumId w:val="7"/>
  </w:num>
  <w:num w:numId="6" w16cid:durableId="557934060">
    <w:abstractNumId w:val="3"/>
  </w:num>
  <w:num w:numId="7" w16cid:durableId="1409037038">
    <w:abstractNumId w:val="2"/>
  </w:num>
  <w:num w:numId="8" w16cid:durableId="1620378597">
    <w:abstractNumId w:val="1"/>
  </w:num>
  <w:num w:numId="9" w16cid:durableId="542060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86CBF"/>
    <w:rsid w:val="001442FF"/>
    <w:rsid w:val="0015074B"/>
    <w:rsid w:val="00294FDD"/>
    <w:rsid w:val="0029639D"/>
    <w:rsid w:val="00326F90"/>
    <w:rsid w:val="004F75E0"/>
    <w:rsid w:val="00856851"/>
    <w:rsid w:val="00AA1D8D"/>
    <w:rsid w:val="00B47730"/>
    <w:rsid w:val="00B85BAF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F497C"/>
  <w14:defaultImageDpi w14:val="300"/>
  <w15:docId w15:val="{B21F5B24-3AD4-4A5C-951D-19450465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9AC52E-13B9-4901-B45F-26C1C1F1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35</Pages>
  <Words>10265</Words>
  <Characters>58515</Characters>
  <Application>Microsoft Office Word</Application>
  <DocSecurity>0</DocSecurity>
  <Lines>487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ACER PC</cp:lastModifiedBy>
  <cp:revision>4</cp:revision>
  <dcterms:created xsi:type="dcterms:W3CDTF">2022-08-03T05:40:00Z</dcterms:created>
  <dcterms:modified xsi:type="dcterms:W3CDTF">2022-08-13T06:20:00Z</dcterms:modified>
</cp:coreProperties>
</file>